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Prefixes: un, dis, mis, re, &amp; pre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disease    </w:t>
      </w:r>
      <w:r>
        <w:t xml:space="preserve">   misstep    </w:t>
      </w:r>
      <w:r>
        <w:t xml:space="preserve">   unglued    </w:t>
      </w:r>
      <w:r>
        <w:t xml:space="preserve">   unpopular    </w:t>
      </w:r>
      <w:r>
        <w:t xml:space="preserve">   distrust    </w:t>
      </w:r>
      <w:r>
        <w:t xml:space="preserve">   preterm    </w:t>
      </w:r>
      <w:r>
        <w:t xml:space="preserve">   react    </w:t>
      </w:r>
      <w:r>
        <w:t xml:space="preserve">   disappear    </w:t>
      </w:r>
      <w:r>
        <w:t xml:space="preserve">   disorder    </w:t>
      </w:r>
      <w:r>
        <w:t xml:space="preserve">   miscount    </w:t>
      </w:r>
      <w:r>
        <w:t xml:space="preserve">   unhappy    </w:t>
      </w:r>
      <w:r>
        <w:t xml:space="preserve">   misconduct    </w:t>
      </w:r>
      <w:r>
        <w:t xml:space="preserve">   unmentionable    </w:t>
      </w:r>
      <w:r>
        <w:t xml:space="preserve">   reread    </w:t>
      </w:r>
      <w:r>
        <w:t xml:space="preserve">   prepackage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Prefixes: un, dis, mis, re, &amp; pre</dc:title>
  <dcterms:created xsi:type="dcterms:W3CDTF">2021-10-11T14:46:09Z</dcterms:created>
  <dcterms:modified xsi:type="dcterms:W3CDTF">2021-10-11T14:46:09Z</dcterms:modified>
</cp:coreProperties>
</file>