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Prefixes un- mis- dis-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misplace    </w:t>
      </w:r>
      <w:r>
        <w:t xml:space="preserve">   disconnect    </w:t>
      </w:r>
      <w:r>
        <w:t xml:space="preserve">   untie    </w:t>
      </w:r>
      <w:r>
        <w:t xml:space="preserve">   miscount    </w:t>
      </w:r>
      <w:r>
        <w:t xml:space="preserve">   unlucky    </w:t>
      </w:r>
      <w:r>
        <w:t xml:space="preserve">   uncover    </w:t>
      </w:r>
      <w:r>
        <w:t xml:space="preserve">   disappear    </w:t>
      </w:r>
      <w:r>
        <w:t xml:space="preserve">   unwell    </w:t>
      </w:r>
      <w:r>
        <w:t xml:space="preserve">   mistake    </w:t>
      </w:r>
      <w:r>
        <w:t xml:space="preserve">   unusual    </w:t>
      </w:r>
      <w:r>
        <w:t xml:space="preserve">   misunderstand    </w:t>
      </w:r>
      <w:r>
        <w:t xml:space="preserve">   disobey    </w:t>
      </w:r>
      <w:r>
        <w:t xml:space="preserve">   unable    </w:t>
      </w:r>
      <w:r>
        <w:t xml:space="preserve">   unfriendly    </w:t>
      </w:r>
      <w:r>
        <w:t xml:space="preserve">   disagree    </w:t>
      </w:r>
      <w:r>
        <w:t xml:space="preserve">   misbehave    </w:t>
      </w:r>
      <w:r>
        <w:t xml:space="preserve">   unhappy    </w:t>
      </w:r>
      <w:r>
        <w:t xml:space="preserve">   dislike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Prefixes un- mis- dis-</dc:title>
  <dcterms:created xsi:type="dcterms:W3CDTF">2021-10-11T14:46:30Z</dcterms:created>
  <dcterms:modified xsi:type="dcterms:W3CDTF">2021-10-11T14:46:30Z</dcterms:modified>
</cp:coreProperties>
</file>