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Pregancy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birth refers to when a baby is born too early, before 37 weeks of pregnancy. Important growth and development occur throughout pregnancy-especially in the final months and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eukaryotic cell formed by a fertilization event between two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flattened circular organ in the uterus of pregnant eutherian mammals, nourishing and maintaining the fetus through the umbilical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unborn or unhatched offspring in the process of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mammalian blastula in which some differentiation of cells has occurred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sound or other vibrations having an ultrasonic frequency, particularly as used in medical imaging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unborn offspring of a mammal, in particular an unborn human baby more than eight weeks after conception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flexible cordlike structure containing blood vessels and attaching a human or other mammalian fetus to the placenta during gestation.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fluid-filled sac that contains and protects a fetus in the womb.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birth of an infant that has died in the womb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period of three months, especially as a division of the duration of pregnancy.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Pregancy Vocabulary</dc:title>
  <dcterms:created xsi:type="dcterms:W3CDTF">2021-10-11T14:46:26Z</dcterms:created>
  <dcterms:modified xsi:type="dcterms:W3CDTF">2021-10-11T14:46:26Z</dcterms:modified>
</cp:coreProperties>
</file>