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Pregnancy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Male sex cell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Term used to describe the unborn baby in the fetal stage of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Term used to describe the unborn baby in the embryonic stage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Age at which most babies could survive if they were born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Second stage of parenatal development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Term used to describe children from multiple pregnancies who develop from two or more fertilized ova and differ in genetic makeup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Traits that are passed through the genes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Organ filled with blood vessels that nourrish the baby in the uterus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Pregnancy in which two or more babies develop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Two hollow tubes that connect to the uterus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Third stage of pregnancy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Female sex cell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Single cell formed at conception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Union of the ovum and sperm cells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Organ in which the baby develop and is protected until birth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Soft, elastic, flexible tissue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Term used to describe children from multiple pregnancies who develop from one fertilized ovum and have the same genetic makeup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Cord that connects the baby to the placenta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Fluid-filled sac that surrounds the baby in the uterus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Smallest unit of life that is able to reproduce itself </w:t>
            </w:r>
          </w:p>
        </w:tc>
      </w:tr>
    </w:tbl>
    <w:p>
      <w:pPr>
        <w:pStyle w:val="WordBankLarge"/>
      </w:pPr>
      <w:r>
        <w:t xml:space="preserve">   Age of viability    </w:t>
      </w:r>
      <w:r>
        <w:t xml:space="preserve">   Amnion     </w:t>
      </w:r>
      <w:r>
        <w:t xml:space="preserve">   Cell    </w:t>
      </w:r>
      <w:r>
        <w:t xml:space="preserve">   Conception     </w:t>
      </w:r>
      <w:r>
        <w:t xml:space="preserve">   Cartilage     </w:t>
      </w:r>
      <w:r>
        <w:t xml:space="preserve">   Embryo     </w:t>
      </w:r>
      <w:r>
        <w:t xml:space="preserve">   Embryonic stage    </w:t>
      </w:r>
      <w:r>
        <w:t xml:space="preserve">   Fallopian tubes     </w:t>
      </w:r>
      <w:r>
        <w:t xml:space="preserve">   Fetus     </w:t>
      </w:r>
      <w:r>
        <w:t xml:space="preserve">   Fetal stage    </w:t>
      </w:r>
      <w:r>
        <w:t xml:space="preserve">   Fraternal     </w:t>
      </w:r>
      <w:r>
        <w:t xml:space="preserve">   Genetic factors     </w:t>
      </w:r>
      <w:r>
        <w:t xml:space="preserve">   Identical     </w:t>
      </w:r>
      <w:r>
        <w:t xml:space="preserve">   Multiple pregnancy    </w:t>
      </w:r>
      <w:r>
        <w:t xml:space="preserve">   Placenta     </w:t>
      </w:r>
      <w:r>
        <w:t xml:space="preserve">   Sperm     </w:t>
      </w:r>
      <w:r>
        <w:t xml:space="preserve">   Umbilical cord    </w:t>
      </w:r>
      <w:r>
        <w:t xml:space="preserve">   Uterus     </w:t>
      </w:r>
      <w:r>
        <w:t xml:space="preserve">   Ovum     </w:t>
      </w:r>
      <w:r>
        <w:t xml:space="preserve">   Zygote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Pregnancy</dc:title>
  <dcterms:created xsi:type="dcterms:W3CDTF">2021-10-11T14:47:08Z</dcterms:created>
  <dcterms:modified xsi:type="dcterms:W3CDTF">2021-10-11T14:47:08Z</dcterms:modified>
</cp:coreProperties>
</file>