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Pregnancy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swollen veins that develop in legs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zygote forms a 128 cell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nine month period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Female body part that holds the developing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fertilized egg embeds itself in the uterine lining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week 14 through week 26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embryonic cells develop into specific body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three stages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Nausea that develops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Blood vessels that connect the mother to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where sperm and egg are joined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structure between the fetus and the mothers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emotional change that occurs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fluid that surrounds the fetus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</dc:title>
  <dcterms:created xsi:type="dcterms:W3CDTF">2021-10-11T14:47:15Z</dcterms:created>
  <dcterms:modified xsi:type="dcterms:W3CDTF">2021-10-11T14:47:15Z</dcterms:modified>
</cp:coreProperties>
</file>