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Pregnancy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three stages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uterus is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period between conception and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full-term pregnancy is usually this many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term used to describe the time while pregnant,  before giving birth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Implantation occurs in the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cord that attaches the fetus to the placenta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unborn baby is called this until 8 weeks of gestation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expulsion of a fetus from the womb before it is able to survive independently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8 weeks gestation, an unborn baby is called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</dc:title>
  <dcterms:created xsi:type="dcterms:W3CDTF">2021-10-11T14:47:34Z</dcterms:created>
  <dcterms:modified xsi:type="dcterms:W3CDTF">2021-10-11T14:47:34Z</dcterms:modified>
</cp:coreProperties>
</file>