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Pregnancy &amp; Birth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Very low birth-weight    </w:t>
      </w:r>
      <w:r>
        <w:t xml:space="preserve">   Braxton-Hicks contractions    </w:t>
      </w:r>
      <w:r>
        <w:t xml:space="preserve">   FAS fetal alcohol syndrome    </w:t>
      </w:r>
      <w:r>
        <w:t xml:space="preserve">   RH factor    </w:t>
      </w:r>
      <w:r>
        <w:t xml:space="preserve">   Oxygen deprivation    </w:t>
      </w:r>
      <w:r>
        <w:t xml:space="preserve">   Breech birth    </w:t>
      </w:r>
      <w:r>
        <w:t xml:space="preserve">   Induced labor    </w:t>
      </w:r>
      <w:r>
        <w:t xml:space="preserve">   Doula    </w:t>
      </w:r>
      <w:r>
        <w:t xml:space="preserve">   Lamaze method    </w:t>
      </w:r>
      <w:r>
        <w:t xml:space="preserve">   Natural childbirth    </w:t>
      </w:r>
      <w:r>
        <w:t xml:space="preserve">   fetus    </w:t>
      </w:r>
      <w:r>
        <w:t xml:space="preserve">   Fetal period    </w:t>
      </w:r>
      <w:r>
        <w:t xml:space="preserve">   Embryo    </w:t>
      </w:r>
      <w:r>
        <w:t xml:space="preserve">   Embryonic period    </w:t>
      </w:r>
      <w:r>
        <w:t xml:space="preserve">   Blastocyst    </w:t>
      </w:r>
      <w:r>
        <w:t xml:space="preserve">   Zygote    </w:t>
      </w:r>
      <w:r>
        <w:t xml:space="preserve">   Germinal period    </w:t>
      </w:r>
      <w:r>
        <w:t xml:space="preserve">   AIDS    </w:t>
      </w:r>
      <w:r>
        <w:t xml:space="preserve">   HIV    </w:t>
      </w:r>
      <w:r>
        <w:t xml:space="preserve">   Viral STIs    </w:t>
      </w:r>
      <w:r>
        <w:t xml:space="preserve">   Bacterial STIs    </w:t>
      </w:r>
      <w:r>
        <w:t xml:space="preserve">   Caesarean section    </w:t>
      </w:r>
      <w:r>
        <w:t xml:space="preserve">   Gestational diabetes    </w:t>
      </w:r>
      <w:r>
        <w:t xml:space="preserve">   Stillbirth    </w:t>
      </w:r>
      <w:r>
        <w:t xml:space="preserve">   Low birth-weight    </w:t>
      </w:r>
      <w:r>
        <w:t xml:space="preserve">   Certified nurse midwives    </w:t>
      </w:r>
      <w:r>
        <w:t xml:space="preserve">   Obstetricians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&amp; Birth Crossword Puzzle</dc:title>
  <dcterms:created xsi:type="dcterms:W3CDTF">2021-10-11T14:46:28Z</dcterms:created>
  <dcterms:modified xsi:type="dcterms:W3CDTF">2021-10-11T14:46:28Z</dcterms:modified>
</cp:coreProperties>
</file>