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Pregnancy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genetics    </w:t>
      </w:r>
      <w:r>
        <w:t xml:space="preserve">   chromosomes    </w:t>
      </w:r>
      <w:r>
        <w:t xml:space="preserve">   legbud    </w:t>
      </w:r>
      <w:r>
        <w:t xml:space="preserve">   armbud    </w:t>
      </w:r>
      <w:r>
        <w:t xml:space="preserve">   earbud    </w:t>
      </w:r>
      <w:r>
        <w:t xml:space="preserve">   water    </w:t>
      </w:r>
      <w:r>
        <w:t xml:space="preserve">   heartbeat    </w:t>
      </w:r>
      <w:r>
        <w:t xml:space="preserve">   Obstetrician    </w:t>
      </w:r>
      <w:r>
        <w:t xml:space="preserve">   fruits    </w:t>
      </w:r>
      <w:r>
        <w:t xml:space="preserve">   folicacid    </w:t>
      </w:r>
      <w:r>
        <w:t xml:space="preserve">   vitamins    </w:t>
      </w:r>
      <w:r>
        <w:t xml:space="preserve">   carbohydrate    </w:t>
      </w:r>
      <w:r>
        <w:t xml:space="preserve">   protein    </w:t>
      </w:r>
      <w:r>
        <w:t xml:space="preserve">   exercise    </w:t>
      </w:r>
      <w:r>
        <w:t xml:space="preserve">   nutrition    </w:t>
      </w:r>
      <w:r>
        <w:t xml:space="preserve">   ultrasound    </w:t>
      </w:r>
      <w:r>
        <w:t xml:space="preserve">   birthdefect    </w:t>
      </w:r>
      <w:r>
        <w:t xml:space="preserve">   amniocentesis    </w:t>
      </w:r>
      <w:r>
        <w:t xml:space="preserve">   zygote    </w:t>
      </w:r>
      <w:r>
        <w:t xml:space="preserve">   uterus    </w:t>
      </w:r>
      <w:r>
        <w:t xml:space="preserve">   umbilicalcord    </w:t>
      </w:r>
      <w:r>
        <w:t xml:space="preserve">   sperm    </w:t>
      </w:r>
      <w:r>
        <w:t xml:space="preserve">   placenta    </w:t>
      </w:r>
      <w:r>
        <w:t xml:space="preserve">   ovum    </w:t>
      </w:r>
      <w:r>
        <w:t xml:space="preserve">   fetus    </w:t>
      </w:r>
      <w:r>
        <w:t xml:space="preserve">   embryo    </w:t>
      </w:r>
      <w:r>
        <w:t xml:space="preserve">   conception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Terms</dc:title>
  <dcterms:created xsi:type="dcterms:W3CDTF">2021-10-11T14:46:33Z</dcterms:created>
  <dcterms:modified xsi:type="dcterms:W3CDTF">2021-10-11T14:46:33Z</dcterms:modified>
</cp:coreProperties>
</file>