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Pregnancy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type of fluid that surrounds a fetus.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unborn or unhatched offspring in the process of development.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union of a human egg and sperm occurring the the Fallopian tube.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attachment of the Blastocyst or Fertilized egg to the wall of the uterus at the start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process of carrying a baby or being carried in the womb.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unborn human baby more than 8 weeks after Conception.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birth: during or relating to pregnancy.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Happens about 2 weeks after last menstrual period before pregnancy.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Cell formed by the combination of DNA in each gamete; a fertilized ovum.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flat, circular organ in the uterus of a pregnant person that nourishes and maintains the fetus.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Possesses an inner cell mass which forms the Embryo.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outer membrane enclosing the Embryo.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flexible cord-like structure connecting the fetus to the placenta.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solid ball of cells resulting from the division of a fertilized ovum.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Vocab </dc:title>
  <dcterms:created xsi:type="dcterms:W3CDTF">2022-08-23T00:09:37Z</dcterms:created>
  <dcterms:modified xsi:type="dcterms:W3CDTF">2022-08-23T00:09:37Z</dcterms:modified>
</cp:coreProperties>
</file>