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Pregnancy and Birth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Baby is upside down during birthing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Causes acid to go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Aka vaginal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 birth made by cut made on mothers abdomen and baby is pulled out of womb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Birth defect where spinal cord doesn't develop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Sickness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Depresson some mothers get after pregnancy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Caused by heavy drinking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Shot given into mothers spine to ease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is expelled during afterbirth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mother thinks shes going into labor but is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Provides nutrients to baby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Sharp pains felt during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Unfertilized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baby stays during pregnancy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and Birth</dc:title>
  <dcterms:created xsi:type="dcterms:W3CDTF">2021-10-11T14:46:20Z</dcterms:created>
  <dcterms:modified xsi:type="dcterms:W3CDTF">2021-10-11T14:46:20Z</dcterms:modified>
</cp:coreProperties>
</file>