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Pregnancy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overweight pregnant women may need this during labour as they are more likely to have an instrumental delivery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mothers who are obese are at increase risk their baby being born before its delivery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serum marker that is raised in down's syndrome pregnancies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hypertension, proteinuria are signs of this condition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fertilised egg implants itself outside the womb - usually in the fallopian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pregnant woman is at higher risk than normal (20%-&gt;25%) of having one of these under 12 weeks if they are obese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diagnostic for down's syndrome if beyond 15 weeks, sample of fluid surrounding the baby is taken via abdomen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where there is too much glucose in the patients blood that only affects pregnant women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serum  marker that is low in down's syndrome pregnancies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15-20% of pregnant women are this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women are offered this if the down's syndrome tests are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BMI &gt;30 has increased risk of still birth of something in 100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test for screening for down's syndrome using a blood sample (10-14wks) and ultrasound (11wk+2d - 14wks)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mothers are screened for this condition of their babies, but the results do not give a definitive diagnosis. the older the mother the more at risk the baby is of having this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diagnostic test for down's syndrome which takes a small amount of placenta which is attached to the uterus out via abdomen or cervix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</dc:title>
  <dcterms:created xsi:type="dcterms:W3CDTF">2021-10-11T14:46:20Z</dcterms:created>
  <dcterms:modified xsi:type="dcterms:W3CDTF">2021-10-11T14:46:20Z</dcterms:modified>
</cp:coreProperties>
</file>