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After Birth    </w:t>
      </w:r>
      <w:r>
        <w:t xml:space="preserve">   Baby    </w:t>
      </w:r>
      <w:r>
        <w:t xml:space="preserve">   Before Birth    </w:t>
      </w:r>
      <w:r>
        <w:t xml:space="preserve">   Check Ups    </w:t>
      </w:r>
      <w:r>
        <w:t xml:space="preserve">   Crib    </w:t>
      </w:r>
      <w:r>
        <w:t xml:space="preserve">   Father    </w:t>
      </w:r>
      <w:r>
        <w:t xml:space="preserve">   Health    </w:t>
      </w:r>
      <w:r>
        <w:t xml:space="preserve">   Medicine    </w:t>
      </w:r>
      <w:r>
        <w:t xml:space="preserve">   Mother    </w:t>
      </w:r>
      <w:r>
        <w:t xml:space="preserve">   Pregnant    </w:t>
      </w:r>
      <w:r>
        <w:t xml:space="preserve">   Symbol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</dc:title>
  <dcterms:created xsi:type="dcterms:W3CDTF">2021-10-11T14:46:11Z</dcterms:created>
  <dcterms:modified xsi:type="dcterms:W3CDTF">2021-10-11T14:46:11Z</dcterms:modified>
</cp:coreProperties>
</file>