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Pregnancy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UMBILICALCORD    </w:t>
      </w:r>
      <w:r>
        <w:t xml:space="preserve">   PELVIS    </w:t>
      </w:r>
      <w:r>
        <w:t xml:space="preserve">   MILIA    </w:t>
      </w:r>
      <w:r>
        <w:t xml:space="preserve">   CESAREAN    </w:t>
      </w:r>
      <w:r>
        <w:t xml:space="preserve">   CERVIX    </w:t>
      </w:r>
      <w:r>
        <w:t xml:space="preserve">   MUCOUSPLUG    </w:t>
      </w:r>
      <w:r>
        <w:t xml:space="preserve">   MASTITIS    </w:t>
      </w:r>
      <w:r>
        <w:t xml:space="preserve">   EPISIOTOMY    </w:t>
      </w:r>
      <w:r>
        <w:t xml:space="preserve">   EPIDURAL    </w:t>
      </w:r>
      <w:r>
        <w:t xml:space="preserve">   HORMONE    </w:t>
      </w:r>
      <w:r>
        <w:t xml:space="preserve">   JAUNDICE    </w:t>
      </w:r>
      <w:r>
        <w:t xml:space="preserve">   KEGEL    </w:t>
      </w:r>
      <w:r>
        <w:t xml:space="preserve">   APGARSCORE    </w:t>
      </w:r>
      <w:r>
        <w:t xml:space="preserve">   CONTRACTIONS    </w:t>
      </w:r>
      <w:r>
        <w:t xml:space="preserve">   CROWNING    </w:t>
      </w:r>
      <w:r>
        <w:t xml:space="preserve">   DILATION    </w:t>
      </w:r>
      <w:r>
        <w:t xml:space="preserve">   FETUS    </w:t>
      </w:r>
      <w:r>
        <w:t xml:space="preserve">   FALLOPIANTUBES    </w:t>
      </w:r>
      <w:r>
        <w:t xml:space="preserve">   UTERUS    </w:t>
      </w:r>
      <w:r>
        <w:t xml:space="preserve">   PLACENTA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word search </dc:title>
  <dcterms:created xsi:type="dcterms:W3CDTF">2021-10-11T14:46:25Z</dcterms:created>
  <dcterms:modified xsi:type="dcterms:W3CDTF">2021-10-11T14:46:25Z</dcterms:modified>
</cp:coreProperties>
</file>