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Preguntas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donde esta el libro    </w:t>
      </w:r>
      <w:r>
        <w:t xml:space="preserve">   Cual es la fecha de hoy    </w:t>
      </w:r>
      <w:r>
        <w:t xml:space="preserve">   que dia es hoy    </w:t>
      </w:r>
      <w:r>
        <w:t xml:space="preserve">   cuando empieza la clase    </w:t>
      </w:r>
      <w:r>
        <w:t xml:space="preserve">   como estas    </w:t>
      </w:r>
      <w:r>
        <w:t xml:space="preserve">   cuanto cuesta    </w:t>
      </w:r>
      <w:r>
        <w:t xml:space="preserve">   quien es el    </w:t>
      </w:r>
      <w:r>
        <w:t xml:space="preserve">   quien es ella    </w:t>
      </w:r>
      <w:r>
        <w:t xml:space="preserve">   por que    </w:t>
      </w:r>
      <w:r>
        <w:t xml:space="preserve">   que    </w:t>
      </w:r>
      <w:r>
        <w:t xml:space="preserve">   cuantos anos tienes    </w:t>
      </w:r>
      <w:r>
        <w:t xml:space="preserve">   como te llamas    </w:t>
      </w:r>
      <w:r>
        <w:t xml:space="preserve">   donde esta la biblioteca    </w:t>
      </w:r>
      <w:r>
        <w:t xml:space="preserve">   donde esta el bano    </w:t>
      </w:r>
      <w:r>
        <w:t xml:space="preserve">   cuando    </w:t>
      </w:r>
      <w:r>
        <w:t xml:space="preserve">   cuanto    </w:t>
      </w:r>
      <w:r>
        <w:t xml:space="preserve">   donde    </w:t>
      </w:r>
      <w:r>
        <w:t xml:space="preserve">   como    </w:t>
      </w:r>
      <w:r>
        <w:t xml:space="preserve">   quien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</dc:title>
  <dcterms:created xsi:type="dcterms:W3CDTF">2021-10-11T14:47:05Z</dcterms:created>
  <dcterms:modified xsi:type="dcterms:W3CDTF">2021-10-11T14:47:05Z</dcterms:modified>
</cp:coreProperties>
</file>