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Preguntas Biblicas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Traiciono al rey David y se suicido (2 Samuel 15: 12; 17:23)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Mato al rey Eglon de Moab (Jueces 3: 15-30)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Este idolo cayo sobre su rostro delante del adrca de Jehova (1 Samuel 5:1-5)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Cristo lo indicaba y lo era (Juan 14: 1-7)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que oye la palabra y no la hace es semejante al que se mira en un______ ( Santiago 1:22-25)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Uno no debe inquietarse en cuanto a ella (Mateo 6: 28-32)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unos de los sentidos (Amos 8:11)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Una medida de liquidos (Exodo 30:24)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Jehova da poder al _________ ( Isaias 40:29)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padre de una tribu de hombres altos (Numeros 13: 33)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esposa de Aquila (Hechos 18:2)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 estos el pueblo honraba a Jehova, pero tenia el corazon alejado de El ( Isaias 29:12: Marcos 7:6)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Dios mando diezde estas sobre Egipto (Exodo, cap 7-12)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 zona que el rey  Asuero gobernaba ( Ester 1:1)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congregacion, segun la palabra griega, en muchas versiones (Mateo 16: 15-19)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__________ y el Tummim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arbol de esta clase no produce fruto excelente (Mateo 7: 15-20)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Ciudad destruida junto con Gomorra (Genesis 19: 23-25)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Esau se puso a morar en esta region montanosa ( Genesis 36:6-8)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padre de Matusalen (Genesis 5:21)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primer instrumento musical mencionado en la Biblia (Genesis 4:21)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Biblicas</dc:title>
  <dcterms:created xsi:type="dcterms:W3CDTF">2021-10-11T14:46:38Z</dcterms:created>
  <dcterms:modified xsi:type="dcterms:W3CDTF">2021-10-11T14:46:38Z</dcterms:modified>
</cp:coreProperties>
</file>