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direct ancestor of modern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scientist who studies the beginninngs and the behavior of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object left behind by a person for a practical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Time before humans left written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Values, attitudes, and customs of a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period of time when much of the Earth was frozen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Record of past events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Declaration of Independence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way to measure historic artifacts to determine their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Your History Textbook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Scientist who studies objects left 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group that includes humans and their closest 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History expert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Prehistory</dc:title>
  <dcterms:created xsi:type="dcterms:W3CDTF">2021-10-11T14:46:31Z</dcterms:created>
  <dcterms:modified xsi:type="dcterms:W3CDTF">2021-10-11T14:46:31Z</dcterms:modified>
</cp:coreProperties>
</file>