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Prehistory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society with cities, a central government, job specilaization, and social classes.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scientists who study artifacts but also cultural aspects of humans.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Earth was covered by ice and oceans were frozen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belief that a rulers authority comes directly from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whi have no permanent home and wanders from place to place to find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New Stone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god or goddess.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exchange goods without involving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objects made by humans.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study of material evidence of past human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scientist who examples objects to  learn about the  human past.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literature that passes by word of mouth from one generation to the next.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period of time before written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old stone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thumb that can touch the tips of all other fingers.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carving on a rock.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Prehistory Vocabulary</dc:title>
  <dcterms:created xsi:type="dcterms:W3CDTF">2021-10-11T14:48:25Z</dcterms:created>
  <dcterms:modified xsi:type="dcterms:W3CDTF">2021-10-11T14:48:25Z</dcterms:modified>
</cp:coreProperties>
</file>