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Preliminary Unit Avancemos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cómo te llamas    </w:t>
      </w:r>
      <w:r>
        <w:t xml:space="preserve">   mucho gusto    </w:t>
      </w:r>
      <w:r>
        <w:t xml:space="preserve">   muchas gracias    </w:t>
      </w:r>
      <w:r>
        <w:t xml:space="preserve">   de nada    </w:t>
      </w:r>
      <w:r>
        <w:t xml:space="preserve">   por favor    </w:t>
      </w:r>
      <w:r>
        <w:t xml:space="preserve">   perdón    </w:t>
      </w:r>
      <w:r>
        <w:t xml:space="preserve">   el país    </w:t>
      </w:r>
      <w:r>
        <w:t xml:space="preserve">   el maestro    </w:t>
      </w:r>
      <w:r>
        <w:t xml:space="preserve">   la clase    </w:t>
      </w:r>
      <w:r>
        <w:t xml:space="preserve">   la semana    </w:t>
      </w:r>
      <w:r>
        <w:t xml:space="preserve">   el día    </w:t>
      </w:r>
      <w:r>
        <w:t xml:space="preserve">   mañana es    </w:t>
      </w:r>
      <w:r>
        <w:t xml:space="preserve">   hoy es    </w:t>
      </w:r>
      <w:r>
        <w:t xml:space="preserve">   hasta mañana    </w:t>
      </w:r>
      <w:r>
        <w:t xml:space="preserve">   hasta luego    </w:t>
      </w:r>
      <w:r>
        <w:t xml:space="preserve">   adiós    </w:t>
      </w:r>
      <w:r>
        <w:t xml:space="preserve">   hola    </w:t>
      </w:r>
      <w:r>
        <w:t xml:space="preserve">   buenas noches    </w:t>
      </w:r>
      <w:r>
        <w:t xml:space="preserve">   buenas tardes    </w:t>
      </w:r>
      <w:r>
        <w:t xml:space="preserve">   buenos días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Unit Avancemos 1</dc:title>
  <dcterms:created xsi:type="dcterms:W3CDTF">2021-10-11T14:46:45Z</dcterms:created>
  <dcterms:modified xsi:type="dcterms:W3CDTF">2021-10-11T14:46:45Z</dcterms:modified>
</cp:coreProperties>
</file>