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Premier League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Chelsea manager before Jose Mourinho arrived from Porto in 2004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Scottish manager who won the PL with Blackburn Rovers.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Wayne Rooney's first PL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PL's third highest ever goalscorer. Clubs include Newcastle, Man Utd and Man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Former Liverpool defender who hailed from Finland.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Former france international who joined Arsenal from Juventus.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Manager who gained promotion to the PL with Stoke City in 2007.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League winners in 2001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Former English striker who scored 163 PL goals for Liverpool, Leeds and Man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Former Chelsea striker who signed from Ac Milan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Arsenal's old 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Roy Keane's club before Man Utd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Dimitar Berbatov's first club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Premier Leagues all time leading scorer.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 club once managed by Martin O'Neill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Surname of the former Irish striker who played in the league with Arsenal, Man City and Sunderland.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Italian club Gianfrano Zola played for before joining Chelsea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West Ham's old 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Former Italian striker who played for Celtic, West Ham and Charlton Athletic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League Crossword</dc:title>
  <dcterms:created xsi:type="dcterms:W3CDTF">2021-10-11T14:46:47Z</dcterms:created>
  <dcterms:modified xsi:type="dcterms:W3CDTF">2021-10-11T14:46:47Z</dcterms:modified>
</cp:coreProperties>
</file>