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Premier League Football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Watford have a Third Kit. True or False?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colour is Liverpool's Away Kit?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Wolverhampton Wanderers stadium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colour is Burnley's Away Kit?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are Crystal Palace's Club Partner?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did Leicester City lose to in the final game of the season to decide who promotes up to PL?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the sponsor on Southampton's Kits?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object is at the very top of the Southampton Club logo?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is First team Goalkeeper for Crystal Palace?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are West Ham Unted's Official Partner?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Which Huddersfield player is Bald?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animal is on the logo of Brighton &amp; Hove Albion?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Who is the first English Legend that comes to mind when you Newcastle United?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colour is Arsenal's Third Kit?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What is the last name of Burley's Manager?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Which Tottenham striker used to support Arsenal when he was younger?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Which Leicester City player is realted to a Football Legend?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What colour is Manchester United's Away Kit?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What colour is Cardiff's Third Kit?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has the most Clean sheets for Liverpool so far this Season. Van Dijk OR Alisson?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English Legend used to play for Everton ? (clue: Wazza)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soon to be Cardiff Player died from a plane crash recently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are Huddersfield's Club Partner?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Fulham Player won Goal of the Month? (clue: German)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Manchester United's Official Partner?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are Manchester City on the league table right now?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colour is Chelsea's Away Kit?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Argetinian Striker just signed for Chelsea?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are Manchester City's Club partner?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team did Anthony Knockeart used to play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colour is the Wolves Home Kit?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Which Real Madrid Star used to play for Tottenham?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Which Brazilian magician plays Left Wing for Everton?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colour is Bournemouth's Away Kit?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are Fulham's Club partner?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colour is Newcastle United's Third Kit?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Who are Arsenal's lead sponsors?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Complete the name of this very popular Watford player. Troy?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Complete the name of this Bournemouth player. Callum?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Which former Manchester City Keeper joined West Ham last year?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League Football</dc:title>
  <dcterms:created xsi:type="dcterms:W3CDTF">2021-10-11T14:47:24Z</dcterms:created>
  <dcterms:modified xsi:type="dcterms:W3CDTF">2021-10-11T14:47:24Z</dcterms:modified>
</cp:coreProperties>
</file>