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Bournemouth    </w:t>
      </w:r>
      <w:r>
        <w:t xml:space="preserve">   Brighton    </w:t>
      </w:r>
      <w:r>
        <w:t xml:space="preserve">   Burnley    </w:t>
      </w:r>
      <w:r>
        <w:t xml:space="preserve">   Cardiff City    </w:t>
      </w:r>
      <w:r>
        <w:t xml:space="preserve">   Chelsea    </w:t>
      </w:r>
      <w:r>
        <w:t xml:space="preserve">   Crystal Palace    </w:t>
      </w:r>
      <w:r>
        <w:t xml:space="preserve">   Everton    </w:t>
      </w:r>
      <w:r>
        <w:t xml:space="preserve">   Fulham    </w:t>
      </w:r>
      <w:r>
        <w:t xml:space="preserve">   Huddersfield    </w:t>
      </w:r>
      <w:r>
        <w:t xml:space="preserve">   Leicester City    </w:t>
      </w:r>
      <w:r>
        <w:t xml:space="preserve">   Liverpool    </w:t>
      </w:r>
      <w:r>
        <w:t xml:space="preserve">   Manchester City    </w:t>
      </w:r>
      <w:r>
        <w:t xml:space="preserve">   Manchester United    </w:t>
      </w:r>
      <w:r>
        <w:t xml:space="preserve">   Newcastle United    </w:t>
      </w:r>
      <w:r>
        <w:t xml:space="preserve">   Southampton    </w:t>
      </w:r>
      <w:r>
        <w:t xml:space="preserve">   Tottenham    </w:t>
      </w:r>
      <w:r>
        <w:t xml:space="preserve">   Watford    </w:t>
      </w:r>
      <w:r>
        <w:t xml:space="preserve">   West Ham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Football Teams</dc:title>
  <dcterms:created xsi:type="dcterms:W3CDTF">2021-10-11T14:47:21Z</dcterms:created>
  <dcterms:modified xsi:type="dcterms:W3CDTF">2021-10-11T14:47:21Z</dcterms:modified>
</cp:coreProperties>
</file>