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Premier League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fulham    </w:t>
      </w:r>
      <w:r>
        <w:t xml:space="preserve">   sheffield united    </w:t>
      </w:r>
      <w:r>
        <w:t xml:space="preserve">   burnley    </w:t>
      </w:r>
      <w:r>
        <w:t xml:space="preserve">   west brom    </w:t>
      </w:r>
      <w:r>
        <w:t xml:space="preserve">   manchester united    </w:t>
      </w:r>
      <w:r>
        <w:t xml:space="preserve">   brighton    </w:t>
      </w:r>
      <w:r>
        <w:t xml:space="preserve">   manchester city    </w:t>
      </w:r>
      <w:r>
        <w:t xml:space="preserve">   wolves    </w:t>
      </w:r>
      <w:r>
        <w:t xml:space="preserve">   crystal palace    </w:t>
      </w:r>
      <w:r>
        <w:t xml:space="preserve">   southampton    </w:t>
      </w:r>
      <w:r>
        <w:t xml:space="preserve">   west ham    </w:t>
      </w:r>
      <w:r>
        <w:t xml:space="preserve">   newcastle    </w:t>
      </w:r>
      <w:r>
        <w:t xml:space="preserve">   Leeds United    </w:t>
      </w:r>
      <w:r>
        <w:t xml:space="preserve">   Spurs    </w:t>
      </w:r>
      <w:r>
        <w:t xml:space="preserve">   Liverpool    </w:t>
      </w:r>
      <w:r>
        <w:t xml:space="preserve">   Arsenal    </w:t>
      </w:r>
      <w:r>
        <w:t xml:space="preserve">   Leicester    </w:t>
      </w:r>
      <w:r>
        <w:t xml:space="preserve">   Everton    </w:t>
      </w:r>
      <w:r>
        <w:t xml:space="preserve">   Chelsea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League Table</dc:title>
  <dcterms:created xsi:type="dcterms:W3CDTF">2021-10-11T14:48:02Z</dcterms:created>
  <dcterms:modified xsi:type="dcterms:W3CDTF">2021-10-11T14:48:02Z</dcterms:modified>
</cp:coreProperties>
</file>