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Prenatal Development</w:t>
      </w:r>
    </w:p>
    <w:p>
      <w:pPr>
        <w:pStyle w:val="Questions"/>
      </w:pPr>
      <w:r>
        <w:t xml:space="preserve">1. SNETGCEI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MOECSSORMHO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ALPENART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TONCECINOP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AENIOGTST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EYMORB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SEUFT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RITRSMTEE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TCOMIINA UDLIF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10. AREYGNCNP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GEOTYZ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GNRLMEAI DEROPI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13. TEAUMPRRE HTRIB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14. TCTNBEAIROSI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15. THRBI DSFEETC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16. ETSENAGOTR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17. ATFEL AHLCLOO YORESDNM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18. NSISMOACTENIE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19. HOICICNRO LVLII SPALNGMI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20. LARBO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21. AAEECSARN ONCSITE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22. ETGASOTLNIA EABDESIT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23. RBTLLSTIIH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24. DUSDNE TINNAF TEDAH RMNDYSOE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25. MOEOTYSPII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26. VHI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27. ASID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28. CSAYOBLSTT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Prenatal Development</dc:title>
  <dcterms:created xsi:type="dcterms:W3CDTF">2021-10-11T14:47:29Z</dcterms:created>
  <dcterms:modified xsi:type="dcterms:W3CDTF">2021-10-11T14:47:29Z</dcterms:modified>
</cp:coreProperties>
</file>