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Prenatal Development, Pregnancy, and Birth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period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structure that attaches the placenta to the fetus, through which nutrients are passed and fetal wastes are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slim, pipelike structure that connects an ovary to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structure projecting from the wall of the uterus during pregnancy through which the develpoing baby absorbs nutrients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infertility treatment in which the egg is fertilized outside the womb. abbr.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fertilized ovum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special hospital unit that treats at-risk newborns, such as lbw and vlbw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almond shaped organs that contain a woman's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bag-shaped, fluid-filled membrane that contains and insulates the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14 days of prenatal development, from fertilization to full implantation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hollow sphere of cells formed during the germinal stage in preparation for implantation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in which a blastocyst becomes embedded in the uterine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expulsion of the ovum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inability to conceive after a year of unprotected sex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union of sperm and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neck, or narrow lower portion, of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3 month long segments into which pregnancy is divided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pear shaped muscular organ in a woman's abdomen that houses the developing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egg cell containing the genetic material contributed by the mother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Development, Pregnancy, and Birth</dc:title>
  <dcterms:created xsi:type="dcterms:W3CDTF">2022-08-17T22:05:56Z</dcterms:created>
  <dcterms:modified xsi:type="dcterms:W3CDTF">2022-08-17T22:05:56Z</dcterms:modified>
</cp:coreProperties>
</file>