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Prenatal Development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Months 7-9, baby puts on weight; usually 1/2 lb. a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given to the fertilized ovum until eight weeks after conception.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lower portion of the uterus which extends into the vagina.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doctor who specializes in care of women during pregnancy and childbirth.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Fine hairs present on the body of a fetus.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given to the baby in the womb from eight weeks until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Pregnancy is divided into 3 periods. Each period lasts between 12 and 14 weeks, or about three months.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prenatal test in which a small amount of amniotic fluid is removed for analysis.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type of anesthesia used to relieve pain during delivery. The catheter is placed in the epidural space in the vertebra area in the mother's back.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invasive prenatal test that looks for genetic abnormalities by sampling a piece of the placenta. Usually done at 10 to 12 weeks' gestation.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Months 1-3, baby forms; morning sickness is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Spontaneous ending of the pregnancy prior to 24 weeks' gestation.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Months 4-6, baby gets longer; easier time for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female reproductive organ that contains and nourishes a fetus from implantation until birth. Also called the womb.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structure in the pregnant uterus for nourishing a fetus with the mother's blood supply; formed from the uterine lining and embryonic membranes.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white, sticky substance that covers the fetus in the uterus.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Prenatal Development Test</dc:title>
  <dcterms:created xsi:type="dcterms:W3CDTF">2021-10-11T14:47:45Z</dcterms:created>
  <dcterms:modified xsi:type="dcterms:W3CDTF">2021-10-11T14:47:45Z</dcterms:modified>
</cp:coreProperties>
</file>