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Prenatal Development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stage at which the backbone, spinal column and nervous system are forming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Once in the uterus a fertilised egg is called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stage ends when the egg embeds itself into the uterine lining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the Embryonic stage, ________ begin to harden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Internal and External major __________ develop 2-8 weeks into prenatal devlopment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the foetal stage, a fine hair called __________ covers the foetus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the outer coating of the egg?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 fertilised egg before cell division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These form in the foetal stage, allowing the baby to cry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Every organ is present at the start of this 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Ongoing cell division occurs to form this mass of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Contains thousands of underdeveloped follicles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Prenatal Development</dc:title>
  <dcterms:created xsi:type="dcterms:W3CDTF">2021-10-11T14:47:00Z</dcterms:created>
  <dcterms:modified xsi:type="dcterms:W3CDTF">2021-10-11T14:47:00Z</dcterms:modified>
</cp:coreProperties>
</file>