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Prenatal Development: conception of birth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relating to the period directly before 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Third stage of the prenatal stages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full cell resulting from the fusion of a sperm and an ovum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solid ball of cells created from a zygote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nutrient rich linning of the uteran wall in which the ovum embeds or that is expelled every month if pregnancy does not occour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anything in the enviroment of the embreo that can cause deffects in development.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regrow to replace damaged old or dead cells or tissues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cluster of cells in which some cell differentiation as occured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stage of the prenatal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stage of the prenatal stages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exsessive bleeding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 that allows the transfer of nutrients, gases and waste between mother and foetus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Development: conception of birth</dc:title>
  <dcterms:created xsi:type="dcterms:W3CDTF">2021-10-11T14:47:02Z</dcterms:created>
  <dcterms:modified xsi:type="dcterms:W3CDTF">2021-10-11T14:47:02Z</dcterms:modified>
</cp:coreProperties>
</file>