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 Red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Mercy    </w:t>
      </w:r>
      <w:r>
        <w:t xml:space="preserve">   Free Will    </w:t>
      </w:r>
      <w:r>
        <w:t xml:space="preserve">   Great Commandment    </w:t>
      </w:r>
      <w:r>
        <w:t xml:space="preserve">   Ten Commandments    </w:t>
      </w:r>
      <w:r>
        <w:t xml:space="preserve">   Bible    </w:t>
      </w:r>
      <w:r>
        <w:t xml:space="preserve">   Gospels    </w:t>
      </w:r>
      <w:r>
        <w:t xml:space="preserve">   New Testament    </w:t>
      </w:r>
      <w:r>
        <w:t xml:space="preserve">   Old Testament    </w:t>
      </w:r>
      <w:r>
        <w:t xml:space="preserve">   Lent    </w:t>
      </w:r>
      <w:r>
        <w:t xml:space="preserve">   Advent    </w:t>
      </w:r>
      <w:r>
        <w:t xml:space="preserve">   Ordinary Time    </w:t>
      </w:r>
      <w:r>
        <w:t xml:space="preserve">   Confirmation    </w:t>
      </w:r>
      <w:r>
        <w:t xml:space="preserve">   Holy Spirit    </w:t>
      </w:r>
      <w:r>
        <w:t xml:space="preserve">   Baptism    </w:t>
      </w:r>
      <w:r>
        <w:t xml:space="preserve">   Original Sin    </w:t>
      </w:r>
      <w:r>
        <w:t xml:space="preserve">   faith    </w:t>
      </w:r>
      <w:r>
        <w:t xml:space="preserve">   Catholics    </w:t>
      </w:r>
      <w:r>
        <w:t xml:space="preserve">   Sacraments    </w:t>
      </w:r>
      <w:r>
        <w:t xml:space="preserve">   Pentacost    </w:t>
      </w:r>
      <w:r>
        <w:t xml:space="preserve">   Our Father    </w:t>
      </w:r>
      <w:r>
        <w:t xml:space="preserve">   Apostles    </w:t>
      </w:r>
      <w:r>
        <w:t xml:space="preserve">   Church    </w:t>
      </w:r>
      <w:r>
        <w:t xml:space="preserve">   Resurrection    </w:t>
      </w:r>
      <w:r>
        <w:t xml:space="preserve">   Disciples    </w:t>
      </w:r>
      <w:r>
        <w:t xml:space="preserve">   Blessed Trinity    </w:t>
      </w:r>
      <w:r>
        <w:t xml:space="preserve">   Holy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 Red Words </dc:title>
  <dcterms:created xsi:type="dcterms:W3CDTF">2021-10-11T14:46:54Z</dcterms:created>
  <dcterms:modified xsi:type="dcterms:W3CDTF">2021-10-11T14:46:54Z</dcterms:modified>
</cp:coreProperties>
</file>