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Prepare and cook basic fish dishes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piece of equipment used to deep poach large whole fish such as salmon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the number of fillets from a round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for a buttered circle of paper used to cover poached fish dishes, sauces or or to bake pastry blind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name for a hot heat grill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the french term for shallow fried fish served with nut brown butter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purchasing fresh fish you should check the gills are.....?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purchasing fresh fish you should check the eyes are....?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fish is classified as a flat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fish is classified as a oily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the name given to strips of fish cut from a fillet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fish stew famous in the south of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fish is classified as a round white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the name given to a fillet of fish which is stuffed and rolled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the number of fillets from a flat fish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 and cook basic fish dishes</dc:title>
  <dcterms:created xsi:type="dcterms:W3CDTF">2021-10-11T14:48:34Z</dcterms:created>
  <dcterms:modified xsi:type="dcterms:W3CDTF">2021-10-11T14:48:34Z</dcterms:modified>
</cp:coreProperties>
</file>