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Preparedness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batteries    </w:t>
      </w:r>
      <w:r>
        <w:t xml:space="preserve">   candles    </w:t>
      </w:r>
      <w:r>
        <w:t xml:space="preserve">   canned foods    </w:t>
      </w:r>
      <w:r>
        <w:t xml:space="preserve">   clothes    </w:t>
      </w:r>
      <w:r>
        <w:t xml:space="preserve">   communication plan    </w:t>
      </w:r>
      <w:r>
        <w:t xml:space="preserve">   first aid kit    </w:t>
      </w:r>
      <w:r>
        <w:t xml:space="preserve">   flashlight    </w:t>
      </w:r>
      <w:r>
        <w:t xml:space="preserve">   important papers    </w:t>
      </w:r>
      <w:r>
        <w:t xml:space="preserve">   manual can opener    </w:t>
      </w:r>
      <w:r>
        <w:t xml:space="preserve">   matches    </w:t>
      </w:r>
      <w:r>
        <w:t xml:space="preserve">   medicine    </w:t>
      </w:r>
      <w:r>
        <w:t xml:space="preserve">   money    </w:t>
      </w:r>
      <w:r>
        <w:t xml:space="preserve">   portable radio    </w:t>
      </w:r>
      <w:r>
        <w:t xml:space="preserve">   sleeping bag    </w:t>
      </w:r>
      <w:r>
        <w:t xml:space="preserve">   toiletries    </w:t>
      </w:r>
      <w:r>
        <w:t xml:space="preserve">   water    </w:t>
      </w:r>
      <w:r>
        <w:t xml:space="preserve">   whistle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Preparedness</dc:title>
  <dcterms:created xsi:type="dcterms:W3CDTF">2021-10-11T14:48:20Z</dcterms:created>
  <dcterms:modified xsi:type="dcterms:W3CDTF">2021-10-11T14:48:20Z</dcterms:modified>
</cp:coreProperties>
</file>