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About    </w:t>
      </w:r>
      <w:r>
        <w:t xml:space="preserve">   Above    </w:t>
      </w:r>
      <w:r>
        <w:t xml:space="preserve">   Across    </w:t>
      </w:r>
      <w:r>
        <w:t xml:space="preserve">   After    </w:t>
      </w:r>
      <w:r>
        <w:t xml:space="preserve">   Against    </w:t>
      </w:r>
      <w:r>
        <w:t xml:space="preserve">   Along    </w:t>
      </w:r>
      <w:r>
        <w:t xml:space="preserve">   Around    </w:t>
      </w:r>
      <w:r>
        <w:t xml:space="preserve">   At    </w:t>
      </w:r>
      <w:r>
        <w:t xml:space="preserve">   Before    </w:t>
      </w:r>
      <w:r>
        <w:t xml:space="preserve">   Behind    </w:t>
      </w:r>
      <w:r>
        <w:t xml:space="preserve">   Below    </w:t>
      </w:r>
      <w:r>
        <w:t xml:space="preserve">   Beneath    </w:t>
      </w:r>
      <w:r>
        <w:t xml:space="preserve">   Beside    </w:t>
      </w:r>
      <w:r>
        <w:t xml:space="preserve">   Between    </w:t>
      </w:r>
      <w:r>
        <w:t xml:space="preserve">   Beyond    </w:t>
      </w:r>
      <w:r>
        <w:t xml:space="preserve">   By    </w:t>
      </w:r>
      <w:r>
        <w:t xml:space="preserve">   Down    </w:t>
      </w:r>
      <w:r>
        <w:t xml:space="preserve">   During    </w:t>
      </w:r>
      <w:r>
        <w:t xml:space="preserve">   For    </w:t>
      </w:r>
      <w:r>
        <w:t xml:space="preserve">   From    </w:t>
      </w:r>
      <w:r>
        <w:t xml:space="preserve">   In    </w:t>
      </w:r>
      <w:r>
        <w:t xml:space="preserve">   In front of    </w:t>
      </w:r>
      <w:r>
        <w:t xml:space="preserve">   Inside    </w:t>
      </w:r>
      <w:r>
        <w:t xml:space="preserve">   Instead of    </w:t>
      </w:r>
      <w:r>
        <w:t xml:space="preserve">   Into    </w:t>
      </w:r>
      <w:r>
        <w:t xml:space="preserve">   Near    </w:t>
      </w:r>
      <w:r>
        <w:t xml:space="preserve">   Next to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Out    </w:t>
      </w:r>
      <w:r>
        <w:t xml:space="preserve">   Over    </w:t>
      </w:r>
      <w:r>
        <w:t xml:space="preserve">   Through    </w:t>
      </w:r>
      <w:r>
        <w:t xml:space="preserve">   To    </w:t>
      </w:r>
      <w:r>
        <w:t xml:space="preserve">   Toward    </w:t>
      </w:r>
      <w:r>
        <w:t xml:space="preserve">   Under    </w:t>
      </w:r>
      <w:r>
        <w:t xml:space="preserve">   Until    </w:t>
      </w:r>
      <w:r>
        <w:t xml:space="preserve">   Up    </w:t>
      </w:r>
      <w:r>
        <w:t xml:space="preserve">   With    </w:t>
      </w:r>
      <w:r>
        <w:t xml:space="preserve">   Within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</dc:title>
  <dcterms:created xsi:type="dcterms:W3CDTF">2021-10-11T14:47:28Z</dcterms:created>
  <dcterms:modified xsi:type="dcterms:W3CDTF">2021-10-11T14:47:28Z</dcterms:modified>
</cp:coreProperties>
</file>