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Preposition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regarding    </w:t>
      </w:r>
      <w:r>
        <w:t xml:space="preserve">   up to    </w:t>
      </w:r>
      <w:r>
        <w:t xml:space="preserve">   unlike    </w:t>
      </w:r>
      <w:r>
        <w:t xml:space="preserve">   under    </w:t>
      </w:r>
      <w:r>
        <w:t xml:space="preserve">   without    </w:t>
      </w:r>
      <w:r>
        <w:t xml:space="preserve">   near    </w:t>
      </w:r>
      <w:r>
        <w:t xml:space="preserve">   from    </w:t>
      </w:r>
      <w:r>
        <w:t xml:space="preserve">   for    </w:t>
      </w:r>
      <w:r>
        <w:t xml:space="preserve">   except    </w:t>
      </w:r>
      <w:r>
        <w:t xml:space="preserve">   during    </w:t>
      </w:r>
      <w:r>
        <w:t xml:space="preserve">   down    </w:t>
      </w:r>
      <w:r>
        <w:t xml:space="preserve">   despite    </w:t>
      </w:r>
      <w:r>
        <w:t xml:space="preserve">   concerning    </w:t>
      </w:r>
      <w:r>
        <w:t xml:space="preserve">   by    </w:t>
      </w:r>
      <w:r>
        <w:t xml:space="preserve">   but    </w:t>
      </w:r>
      <w:r>
        <w:t xml:space="preserve">   between    </w:t>
      </w:r>
      <w:r>
        <w:t xml:space="preserve">   besides    </w:t>
      </w:r>
      <w:r>
        <w:t xml:space="preserve">   beneath    </w:t>
      </w:r>
      <w:r>
        <w:t xml:space="preserve">   below    </w:t>
      </w:r>
      <w:r>
        <w:t xml:space="preserve">   behind    </w:t>
      </w:r>
      <w:r>
        <w:t xml:space="preserve">   before    </w:t>
      </w:r>
      <w:r>
        <w:t xml:space="preserve">   at    </w:t>
      </w:r>
      <w:r>
        <w:t xml:space="preserve">   as    </w:t>
      </w:r>
      <w:r>
        <w:t xml:space="preserve">   around    </w:t>
      </w:r>
      <w:r>
        <w:t xml:space="preserve">   apart from    </w:t>
      </w:r>
      <w:r>
        <w:t xml:space="preserve">   among    </w:t>
      </w:r>
      <w:r>
        <w:t xml:space="preserve">   along    </w:t>
      </w:r>
      <w:r>
        <w:t xml:space="preserve">   against    </w:t>
      </w:r>
      <w:r>
        <w:t xml:space="preserve">   after    </w:t>
      </w:r>
      <w:r>
        <w:t xml:space="preserve">   across    </w:t>
      </w:r>
      <w:r>
        <w:t xml:space="preserve">   according to    </w:t>
      </w:r>
      <w:r>
        <w:t xml:space="preserve">   Above    </w:t>
      </w:r>
      <w:r>
        <w:t xml:space="preserve">   About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Preposition word search</dc:title>
  <dcterms:created xsi:type="dcterms:W3CDTF">2021-10-11T14:48:58Z</dcterms:created>
  <dcterms:modified xsi:type="dcterms:W3CDTF">2021-10-11T14:48:58Z</dcterms:modified>
</cp:coreProperties>
</file>