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Prepositions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4th letter is 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are 2 F's.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letter is 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3rd letter is 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2nd letter is 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5th letter is 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letter is 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letter is  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3rd letter is 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First letter is 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4th letter is 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2nd letter is 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Last letter is 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2nd letter is 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Starts with 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5th letter is 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3rd letter is 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2nd letter is 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3rd letter is 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letter is 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letter is I.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Prepositions</dc:title>
  <dcterms:created xsi:type="dcterms:W3CDTF">2021-10-11T14:47:45Z</dcterms:created>
  <dcterms:modified xsi:type="dcterms:W3CDTF">2021-10-11T14:47:45Z</dcterms:modified>
</cp:coreProperties>
</file>