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above    </w:t>
      </w:r>
      <w:r>
        <w:t xml:space="preserve">   against    </w:t>
      </w:r>
      <w:r>
        <w:t xml:space="preserve">   along    </w:t>
      </w:r>
      <w:r>
        <w:t xml:space="preserve">   behind    </w:t>
      </w:r>
      <w:r>
        <w:t xml:space="preserve">   by    </w:t>
      </w:r>
      <w:r>
        <w:t xml:space="preserve">   down    </w:t>
      </w:r>
      <w:r>
        <w:t xml:space="preserve">   from    </w:t>
      </w:r>
      <w:r>
        <w:t xml:space="preserve">   in    </w:t>
      </w:r>
      <w:r>
        <w:t xml:space="preserve">   into    </w:t>
      </w:r>
      <w:r>
        <w:t xml:space="preserve">   of    </w:t>
      </w:r>
      <w:r>
        <w:t xml:space="preserve">   on    </w:t>
      </w:r>
      <w:r>
        <w:t xml:space="preserve">   over    </w:t>
      </w:r>
      <w:r>
        <w:t xml:space="preserve">   under    </w:t>
      </w:r>
      <w:r>
        <w:t xml:space="preserve">   with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2021-10-11T14:48:04Z</dcterms:created>
  <dcterms:modified xsi:type="dcterms:W3CDTF">2021-10-11T14:48:04Z</dcterms:modified>
</cp:coreProperties>
</file>