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up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past    </w:t>
      </w:r>
      <w:r>
        <w:t xml:space="preserve">   over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by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  <w:r>
        <w:t xml:space="preserve">   Aboard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2021-10-11T14:47:23Z</dcterms:created>
  <dcterms:modified xsi:type="dcterms:W3CDTF">2021-10-11T14:47:23Z</dcterms:modified>
</cp:coreProperties>
</file>