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Prepositions Scramble Mini Pre-Quiz/Test</w:t>
      </w:r>
    </w:p>
    <w:p>
      <w:pPr>
        <w:pStyle w:val="Questions"/>
      </w:pPr>
      <w:r>
        <w:t xml:space="preserve">1. ILKE </w:t>
      </w:r>
      <w:r>
        <w:rPr>
          <w:u w:val="single"/>
        </w:rPr>
        <w:t xml:space="preserve">__like________________________________________</w:t>
      </w:r>
    </w:p>
    <w:p>
      <w:pPr>
        <w:pStyle w:val="Questions"/>
      </w:pPr>
      <w:r>
        <w:t xml:space="preserve">2. ESCNI </w:t>
      </w:r>
      <w:r>
        <w:rPr>
          <w:u w:val="single"/>
        </w:rPr>
        <w:t xml:space="preserve">__since______________________________________</w:t>
      </w:r>
    </w:p>
    <w:p>
      <w:pPr>
        <w:pStyle w:val="Questions"/>
      </w:pPr>
      <w:r>
        <w:t xml:space="preserve">3. NI </w:t>
      </w:r>
      <w:r>
        <w:rPr>
          <w:u w:val="single"/>
        </w:rPr>
        <w:t xml:space="preserve">__in____________________________________________</w:t>
      </w:r>
    </w:p>
    <w:p>
      <w:pPr>
        <w:pStyle w:val="Questions"/>
      </w:pPr>
      <w:r>
        <w:t xml:space="preserve">4. NUPO </w:t>
      </w:r>
      <w:r>
        <w:rPr>
          <w:u w:val="single"/>
        </w:rPr>
        <w:t xml:space="preserve">__upon________________________________________</w:t>
      </w:r>
    </w:p>
    <w:p>
      <w:pPr>
        <w:pStyle w:val="Questions"/>
      </w:pPr>
      <w:r>
        <w:t xml:space="preserve">5. BAVEO </w:t>
      </w:r>
      <w:r>
        <w:rPr>
          <w:u w:val="single"/>
        </w:rPr>
        <w:t xml:space="preserve">__above______________________________________</w:t>
      </w:r>
    </w:p>
    <w:p>
      <w:pPr>
        <w:pStyle w:val="Questions"/>
      </w:pPr>
      <w:r>
        <w:t xml:space="preserve">6. NO </w:t>
      </w:r>
      <w:r>
        <w:rPr>
          <w:u w:val="single"/>
        </w:rPr>
        <w:t xml:space="preserve">__on____________________________________________</w:t>
      </w:r>
    </w:p>
    <w:p>
      <w:pPr>
        <w:pStyle w:val="Questions"/>
      </w:pPr>
      <w:r>
        <w:t xml:space="preserve">7. NRTIFNO </w:t>
      </w:r>
      <w:r>
        <w:rPr>
          <w:u w:val="single"/>
        </w:rPr>
        <w:t xml:space="preserve">__infront__________________________________</w:t>
      </w:r>
    </w:p>
    <w:p>
      <w:pPr>
        <w:pStyle w:val="Questions"/>
      </w:pPr>
      <w:r>
        <w:t xml:space="preserve">8. BWEOL </w:t>
      </w:r>
      <w:r>
        <w:rPr>
          <w:u w:val="single"/>
        </w:rPr>
        <w:t xml:space="preserve">__below______________________________________</w:t>
      </w:r>
    </w:p>
    <w:p>
      <w:pPr>
        <w:pStyle w:val="Questions"/>
      </w:pPr>
      <w:r>
        <w:t xml:space="preserve">9. NIWIHT </w:t>
      </w:r>
      <w:r>
        <w:rPr>
          <w:u w:val="single"/>
        </w:rPr>
        <w:t xml:space="preserve">__within____________________________________</w:t>
      </w:r>
    </w:p>
    <w:p>
      <w:pPr>
        <w:pStyle w:val="Questions"/>
      </w:pPr>
      <w:r>
        <w:t xml:space="preserve">10. NODARU </w:t>
      </w:r>
      <w:r>
        <w:rPr>
          <w:u w:val="single"/>
        </w:rPr>
        <w:t xml:space="preserve">__around____________________________________</w:t>
      </w:r>
    </w:p>
    <w:p>
      <w:pPr>
        <w:pStyle w:val="Questions"/>
      </w:pPr>
      <w:r>
        <w:t xml:space="preserve">11. ETHNEBA </w:t>
      </w:r>
      <w:r>
        <w:rPr>
          <w:u w:val="single"/>
        </w:rPr>
        <w:t xml:space="preserve">__beneath__________________________________</w:t>
      </w:r>
    </w:p>
    <w:p>
      <w:pPr>
        <w:pStyle w:val="Questions"/>
      </w:pPr>
      <w:r>
        <w:t xml:space="preserve">12. UTTWIOH </w:t>
      </w:r>
      <w:r>
        <w:rPr>
          <w:u w:val="single"/>
        </w:rPr>
        <w:t xml:space="preserve">__without__________________________________</w:t>
      </w:r>
    </w:p>
    <w:p>
      <w:pPr>
        <w:pStyle w:val="Questions"/>
      </w:pPr>
      <w:r>
        <w:t xml:space="preserve">13. GINDUR </w:t>
      </w:r>
      <w:r>
        <w:rPr>
          <w:u w:val="single"/>
        </w:rPr>
        <w:t xml:space="preserve">__during____________________________________</w:t>
      </w:r>
    </w:p>
    <w:p>
      <w:pPr>
        <w:pStyle w:val="Questions"/>
      </w:pPr>
      <w:r>
        <w:t xml:space="preserve">14. EEBRFO </w:t>
      </w:r>
      <w:r>
        <w:rPr>
          <w:u w:val="single"/>
        </w:rPr>
        <w:t xml:space="preserve">__before____________________________________</w:t>
      </w:r>
    </w:p>
    <w:p>
      <w:pPr>
        <w:pStyle w:val="Questions"/>
      </w:pPr>
      <w:r>
        <w:t xml:space="preserve">15. RNEA </w:t>
      </w:r>
      <w:r>
        <w:rPr>
          <w:u w:val="single"/>
        </w:rPr>
        <w:t xml:space="preserve">__near________________________________________</w:t>
      </w:r>
    </w:p>
    <w:p>
      <w:pPr>
        <w:pStyle w:val="Questions"/>
      </w:pPr>
      <w:r>
        <w:t xml:space="preserve">16. ANOGM </w:t>
      </w:r>
      <w:r>
        <w:rPr>
          <w:u w:val="single"/>
        </w:rPr>
        <w:t xml:space="preserve">__among______________________________________</w:t>
      </w:r>
    </w:p>
    <w:p>
      <w:pPr>
        <w:pStyle w:val="Questions"/>
      </w:pPr>
      <w:r>
        <w:t xml:space="preserve">17. REOV </w:t>
      </w:r>
      <w:r>
        <w:rPr>
          <w:u w:val="single"/>
        </w:rPr>
        <w:t xml:space="preserve">__over________________________________________</w:t>
      </w:r>
    </w:p>
    <w:p>
      <w:pPr>
        <w:pStyle w:val="Questions"/>
      </w:pPr>
      <w:r>
        <w:t xml:space="preserve">18. PATO </w:t>
      </w:r>
      <w:r>
        <w:rPr>
          <w:u w:val="single"/>
        </w:rPr>
        <w:t xml:space="preserve">__atop________________________________________</w:t>
      </w:r>
    </w:p>
    <w:p>
      <w:pPr>
        <w:pStyle w:val="Questions"/>
      </w:pPr>
      <w:r>
        <w:t xml:space="preserve">19. FO </w:t>
      </w:r>
      <w:r>
        <w:rPr>
          <w:u w:val="single"/>
        </w:rPr>
        <w:t xml:space="preserve">__of____________________________________________</w:t>
      </w:r>
    </w:p>
    <w:p>
      <w:pPr>
        <w:pStyle w:val="Questions"/>
      </w:pPr>
      <w:r>
        <w:t xml:space="preserve">20. EEAUHTNRND </w:t>
      </w:r>
      <w:r>
        <w:rPr>
          <w:u w:val="single"/>
        </w:rPr>
        <w:t xml:space="preserve">__underneath____________________________</w:t>
      </w:r>
    </w:p>
    <w:p>
      <w:pPr>
        <w:pStyle w:val="Questions"/>
      </w:pPr>
      <w:r>
        <w:t xml:space="preserve">21. THRUGOH </w:t>
      </w:r>
      <w:r>
        <w:rPr>
          <w:u w:val="single"/>
        </w:rPr>
        <w:t xml:space="preserve">__through__________________________________</w:t>
      </w:r>
    </w:p>
    <w:p>
      <w:pPr>
        <w:pStyle w:val="Questions"/>
      </w:pPr>
      <w:r>
        <w:t xml:space="preserve">22. NEDBYO </w:t>
      </w:r>
      <w:r>
        <w:rPr>
          <w:u w:val="single"/>
        </w:rPr>
        <w:t xml:space="preserve">__beyond____________________________________</w:t>
      </w:r>
    </w:p>
    <w:p>
      <w:pPr>
        <w:pStyle w:val="Questions"/>
      </w:pPr>
      <w:r>
        <w:t xml:space="preserve">23. DESEBI </w:t>
      </w:r>
      <w:r>
        <w:rPr>
          <w:u w:val="single"/>
        </w:rPr>
        <w:t xml:space="preserve">__beside____________________________________</w:t>
      </w:r>
    </w:p>
    <w:p>
      <w:pPr>
        <w:pStyle w:val="Questions"/>
      </w:pPr>
      <w:r>
        <w:t xml:space="preserve">24. TCXPEE </w:t>
      </w:r>
      <w:r>
        <w:rPr>
          <w:u w:val="single"/>
        </w:rPr>
        <w:t xml:space="preserve">__except____________________________________</w:t>
      </w:r>
    </w:p>
    <w:p>
      <w:pPr>
        <w:pStyle w:val="Questions"/>
      </w:pPr>
      <w:r>
        <w:t xml:space="preserve">25. TOAUB </w:t>
      </w:r>
      <w:r>
        <w:rPr>
          <w:u w:val="single"/>
        </w:rPr>
        <w:t xml:space="preserve">__about______________________________________</w:t>
      </w:r>
    </w:p>
    <w:p>
      <w:pPr>
        <w:pStyle w:val="Questions"/>
      </w:pPr>
      <w:r>
        <w:t xml:space="preserve">26. OT </w:t>
      </w:r>
      <w:r>
        <w:rPr>
          <w:u w:val="single"/>
        </w:rPr>
        <w:t xml:space="preserve">__to____________________________________________</w:t>
      </w:r>
    </w:p>
    <w:p>
      <w:pPr>
        <w:pStyle w:val="Questions"/>
      </w:pPr>
      <w:r>
        <w:t xml:space="preserve">27. WAODRT </w:t>
      </w:r>
      <w:r>
        <w:rPr>
          <w:u w:val="single"/>
        </w:rPr>
        <w:t xml:space="preserve">__toward____________________________________</w:t>
      </w:r>
    </w:p>
    <w:p>
      <w:pPr>
        <w:pStyle w:val="Questions"/>
      </w:pPr>
      <w:r>
        <w:t xml:space="preserve">28. NDERAGRIG </w:t>
      </w:r>
      <w:r>
        <w:rPr>
          <w:u w:val="single"/>
        </w:rPr>
        <w:t xml:space="preserve">__regarding______________________________</w:t>
      </w:r>
    </w:p>
    <w:p>
      <w:pPr>
        <w:pStyle w:val="Questions"/>
      </w:pPr>
      <w:r>
        <w:t xml:space="preserve">29. MROF </w:t>
      </w:r>
      <w:r>
        <w:rPr>
          <w:u w:val="single"/>
        </w:rPr>
        <w:t xml:space="preserve">__from________________________________________</w:t>
      </w:r>
    </w:p>
    <w:p>
      <w:pPr>
        <w:pStyle w:val="Questions"/>
      </w:pPr>
      <w:r>
        <w:t xml:space="preserve">30. EIISND </w:t>
      </w:r>
      <w:r>
        <w:rPr>
          <w:u w:val="single"/>
        </w:rPr>
        <w:t xml:space="preserve">__inside____________________________________</w:t>
      </w:r>
    </w:p>
    <w:p>
      <w:pPr>
        <w:pStyle w:val="Questions"/>
      </w:pPr>
      <w:r>
        <w:t xml:space="preserve">31. ROF </w:t>
      </w:r>
      <w:r>
        <w:rPr>
          <w:u w:val="single"/>
        </w:rPr>
        <w:t xml:space="preserve">__for__________________________________________</w:t>
      </w:r>
    </w:p>
    <w:p>
      <w:pPr>
        <w:pStyle w:val="Questions"/>
      </w:pPr>
      <w:r>
        <w:t xml:space="preserve">32. EDBNIH </w:t>
      </w:r>
      <w:r>
        <w:rPr>
          <w:u w:val="single"/>
        </w:rPr>
        <w:t xml:space="preserve">__behind____________________________________</w:t>
      </w:r>
    </w:p>
    <w:p>
      <w:pPr>
        <w:pStyle w:val="Questions"/>
      </w:pPr>
      <w:r>
        <w:t xml:space="preserve">33. OSSACR </w:t>
      </w:r>
      <w:r>
        <w:rPr>
          <w:u w:val="single"/>
        </w:rPr>
        <w:t xml:space="preserve">__across____________________________________</w:t>
      </w:r>
    </w:p>
    <w:p>
      <w:pPr>
        <w:pStyle w:val="Questions"/>
      </w:pPr>
      <w:r>
        <w:t xml:space="preserve">34. HNIIWT </w:t>
      </w:r>
      <w:r>
        <w:rPr>
          <w:u w:val="single"/>
        </w:rPr>
        <w:t xml:space="preserve">__within____________________________________</w:t>
      </w:r>
    </w:p>
    <w:p>
      <w:pPr>
        <w:pStyle w:val="Questions"/>
      </w:pPr>
      <w:r>
        <w:t xml:space="preserve">35. ORNICGECNN </w:t>
      </w:r>
      <w:r>
        <w:rPr>
          <w:u w:val="single"/>
        </w:rPr>
        <w:t xml:space="preserve">__concerning____________________________</w:t>
      </w:r>
    </w:p>
    <w:p>
      <w:pPr>
        <w:pStyle w:val="Questions"/>
      </w:pPr>
      <w:r>
        <w:t xml:space="preserve">36. BY </w:t>
      </w:r>
      <w:r>
        <w:rPr>
          <w:u w:val="single"/>
        </w:rPr>
        <w:t xml:space="preserve">__by____________________________________________</w:t>
      </w:r>
    </w:p>
    <w:p>
      <w:pPr>
        <w:pStyle w:val="Questions"/>
      </w:pPr>
      <w:r>
        <w:t xml:space="preserve">37. EENWTEB </w:t>
      </w:r>
      <w:r>
        <w:rPr>
          <w:u w:val="single"/>
        </w:rPr>
        <w:t xml:space="preserve">__between__________________________________</w:t>
      </w:r>
    </w:p>
    <w:p>
      <w:pPr>
        <w:pStyle w:val="Questions"/>
      </w:pPr>
      <w:r>
        <w:t xml:space="preserve">38. LNGAO </w:t>
      </w:r>
      <w:r>
        <w:rPr>
          <w:u w:val="single"/>
        </w:rPr>
        <w:t xml:space="preserve">__along______________________________________</w:t>
      </w:r>
    </w:p>
    <w:p>
      <w:pPr>
        <w:pStyle w:val="Questions"/>
      </w:pPr>
      <w:r>
        <w:t xml:space="preserve">39. FFO </w:t>
      </w:r>
      <w:r>
        <w:rPr>
          <w:u w:val="single"/>
        </w:rPr>
        <w:t xml:space="preserve">__off__________________________________________</w:t>
      </w:r>
    </w:p>
    <w:p>
      <w:pPr>
        <w:pStyle w:val="Questions"/>
      </w:pPr>
      <w:r>
        <w:t xml:space="preserve">40. BUT </w:t>
      </w:r>
      <w:r>
        <w:rPr>
          <w:u w:val="single"/>
        </w:rPr>
        <w:t xml:space="preserve">__but__________________________________________</w:t>
      </w:r>
    </w:p>
    <w:p>
      <w:pPr>
        <w:pStyle w:val="Questions"/>
      </w:pPr>
      <w:r>
        <w:t xml:space="preserve">41. TLINU </w:t>
      </w:r>
      <w:r>
        <w:rPr>
          <w:u w:val="single"/>
        </w:rPr>
        <w:t xml:space="preserve">__until______________________________________</w:t>
      </w:r>
    </w:p>
    <w:p>
      <w:pPr>
        <w:pStyle w:val="Questions"/>
      </w:pPr>
      <w:r>
        <w:t xml:space="preserve">42. OLBEW </w:t>
      </w:r>
      <w:r>
        <w:rPr>
          <w:u w:val="single"/>
        </w:rPr>
        <w:t xml:space="preserve">__below______________________________________</w:t>
      </w:r>
    </w:p>
    <w:p>
      <w:pPr>
        <w:pStyle w:val="Questions"/>
      </w:pPr>
      <w:r>
        <w:t xml:space="preserve">43. WNDO </w:t>
      </w:r>
      <w:r>
        <w:rPr>
          <w:u w:val="single"/>
        </w:rPr>
        <w:t xml:space="preserve">__down________________________________________</w:t>
      </w:r>
    </w:p>
    <w:p>
      <w:pPr>
        <w:pStyle w:val="Questions"/>
      </w:pPr>
      <w:r>
        <w:t xml:space="preserve">44. PU </w:t>
      </w:r>
      <w:r>
        <w:rPr>
          <w:u w:val="single"/>
        </w:rPr>
        <w:t xml:space="preserve">__up____________________________________________</w:t>
      </w:r>
    </w:p>
    <w:p>
      <w:pPr>
        <w:pStyle w:val="Questions"/>
      </w:pPr>
      <w:r>
        <w:t xml:space="preserve">45. APTS </w:t>
      </w:r>
      <w:r>
        <w:rPr>
          <w:u w:val="single"/>
        </w:rPr>
        <w:t xml:space="preserve">__past________________________________________</w:t>
      </w:r>
    </w:p>
    <w:p>
      <w:pPr>
        <w:pStyle w:val="Questions"/>
      </w:pPr>
      <w:r>
        <w:t xml:space="preserve">46. AFETR </w:t>
      </w:r>
      <w:r>
        <w:rPr>
          <w:u w:val="single"/>
        </w:rPr>
        <w:t xml:space="preserve">__after______________________________________</w:t>
      </w:r>
    </w:p>
    <w:p>
      <w:pPr>
        <w:pStyle w:val="WordBankLarge"/>
      </w:pPr>
      <w:r>
        <w:t xml:space="preserve">   like    </w:t>
      </w:r>
      <w:r>
        <w:t xml:space="preserve">   since    </w:t>
      </w:r>
      <w:r>
        <w:t xml:space="preserve">   in    </w:t>
      </w:r>
      <w:r>
        <w:t xml:space="preserve">   upon    </w:t>
      </w:r>
      <w:r>
        <w:t xml:space="preserve">   above    </w:t>
      </w:r>
      <w:r>
        <w:t xml:space="preserve">   on    </w:t>
      </w:r>
      <w:r>
        <w:t xml:space="preserve">   infront    </w:t>
      </w:r>
      <w:r>
        <w:t xml:space="preserve">   below    </w:t>
      </w:r>
      <w:r>
        <w:t xml:space="preserve">   within    </w:t>
      </w:r>
      <w:r>
        <w:t xml:space="preserve">   around    </w:t>
      </w:r>
      <w:r>
        <w:t xml:space="preserve">   beneath    </w:t>
      </w:r>
      <w:r>
        <w:t xml:space="preserve">   without    </w:t>
      </w:r>
      <w:r>
        <w:t xml:space="preserve">   during    </w:t>
      </w:r>
      <w:r>
        <w:t xml:space="preserve">   before    </w:t>
      </w:r>
      <w:r>
        <w:t xml:space="preserve">   near    </w:t>
      </w:r>
      <w:r>
        <w:t xml:space="preserve">   among    </w:t>
      </w:r>
      <w:r>
        <w:t xml:space="preserve">   over    </w:t>
      </w:r>
      <w:r>
        <w:t xml:space="preserve">   atop    </w:t>
      </w:r>
      <w:r>
        <w:t xml:space="preserve">   of    </w:t>
      </w:r>
      <w:r>
        <w:t xml:space="preserve">   underneath    </w:t>
      </w:r>
      <w:r>
        <w:t xml:space="preserve">   through    </w:t>
      </w:r>
      <w:r>
        <w:t xml:space="preserve">   beyond    </w:t>
      </w:r>
      <w:r>
        <w:t xml:space="preserve">   beside    </w:t>
      </w:r>
      <w:r>
        <w:t xml:space="preserve">   except    </w:t>
      </w:r>
      <w:r>
        <w:t xml:space="preserve">   about    </w:t>
      </w:r>
      <w:r>
        <w:t xml:space="preserve">   to    </w:t>
      </w:r>
      <w:r>
        <w:t xml:space="preserve">   toward    </w:t>
      </w:r>
      <w:r>
        <w:t xml:space="preserve">   regarding    </w:t>
      </w:r>
      <w:r>
        <w:t xml:space="preserve">   from    </w:t>
      </w:r>
      <w:r>
        <w:t xml:space="preserve">   inside    </w:t>
      </w:r>
      <w:r>
        <w:t xml:space="preserve">   for    </w:t>
      </w:r>
      <w:r>
        <w:t xml:space="preserve">   behind    </w:t>
      </w:r>
      <w:r>
        <w:t xml:space="preserve">   across    </w:t>
      </w:r>
      <w:r>
        <w:t xml:space="preserve">   within    </w:t>
      </w:r>
      <w:r>
        <w:t xml:space="preserve">   concerning    </w:t>
      </w:r>
      <w:r>
        <w:t xml:space="preserve">   by    </w:t>
      </w:r>
      <w:r>
        <w:t xml:space="preserve">   between    </w:t>
      </w:r>
      <w:r>
        <w:t xml:space="preserve">   along    </w:t>
      </w:r>
      <w:r>
        <w:t xml:space="preserve">   off    </w:t>
      </w:r>
      <w:r>
        <w:t xml:space="preserve">   but    </w:t>
      </w:r>
      <w:r>
        <w:t xml:space="preserve">   until    </w:t>
      </w:r>
      <w:r>
        <w:t xml:space="preserve">   below    </w:t>
      </w:r>
      <w:r>
        <w:t xml:space="preserve">   down    </w:t>
      </w:r>
      <w:r>
        <w:t xml:space="preserve">   up    </w:t>
      </w:r>
      <w:r>
        <w:t xml:space="preserve">   past    </w:t>
      </w:r>
      <w:r>
        <w:t xml:space="preserve">   after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 Scramble Mini Pre-Quiz/Test</dc:title>
  <dcterms:created xsi:type="dcterms:W3CDTF">2021-10-11T14:48:29Z</dcterms:created>
  <dcterms:modified xsi:type="dcterms:W3CDTF">2021-10-11T14:48:29Z</dcterms:modified>
</cp:coreProperties>
</file>