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Prepositions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Along    </w:t>
      </w:r>
      <w:r>
        <w:t xml:space="preserve">   Again    </w:t>
      </w:r>
      <w:r>
        <w:t xml:space="preserve">   After    </w:t>
      </w:r>
      <w:r>
        <w:t xml:space="preserve">   Through    </w:t>
      </w:r>
      <w:r>
        <w:t xml:space="preserve">   Near    </w:t>
      </w:r>
      <w:r>
        <w:t xml:space="preserve">   Inside    </w:t>
      </w:r>
      <w:r>
        <w:t xml:space="preserve">   Between    </w:t>
      </w:r>
      <w:r>
        <w:t xml:space="preserve">   Below    </w:t>
      </w:r>
      <w:r>
        <w:t xml:space="preserve">   Behind    </w:t>
      </w:r>
      <w:r>
        <w:t xml:space="preserve">   Above    </w:t>
      </w:r>
      <w:r>
        <w:t xml:space="preserve">   Around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Prepositions</dc:title>
  <dcterms:created xsi:type="dcterms:W3CDTF">2021-10-11T14:48:01Z</dcterms:created>
  <dcterms:modified xsi:type="dcterms:W3CDTF">2021-10-11T14:48:01Z</dcterms:modified>
</cp:coreProperties>
</file>