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 of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Towards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Away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 of movement</dc:title>
  <dcterms:created xsi:type="dcterms:W3CDTF">2021-10-11T14:49:07Z</dcterms:created>
  <dcterms:modified xsi:type="dcterms:W3CDTF">2021-10-11T14:49:07Z</dcterms:modified>
</cp:coreProperties>
</file>