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Preschooler table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angry    </w:t>
      </w:r>
      <w:r>
        <w:t xml:space="preserve">   dark    </w:t>
      </w:r>
      <w:r>
        <w:t xml:space="preserve">   happy    </w:t>
      </w:r>
      <w:r>
        <w:t xml:space="preserve">   hard    </w:t>
      </w:r>
      <w:r>
        <w:t xml:space="preserve">   joy    </w:t>
      </w:r>
      <w:r>
        <w:t xml:space="preserve">   kind    </w:t>
      </w:r>
      <w:r>
        <w:t xml:space="preserve">   light    </w:t>
      </w:r>
      <w:r>
        <w:t xml:space="preserve">   love    </w:t>
      </w:r>
      <w:r>
        <w:t xml:space="preserve">   patient    </w:t>
      </w:r>
      <w:r>
        <w:t xml:space="preserve">   sad    </w:t>
      </w:r>
      <w:r>
        <w:t xml:space="preserve">   selfish    </w:t>
      </w:r>
      <w:r>
        <w:t xml:space="preserve">   shine    </w:t>
      </w:r>
      <w:r>
        <w:t xml:space="preserve">   soft    </w:t>
      </w:r>
      <w:r>
        <w:t xml:space="preserve">   strong    </w:t>
      </w:r>
      <w:r>
        <w:t xml:space="preserve">   weak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Preschooler table games</dc:title>
  <dcterms:created xsi:type="dcterms:W3CDTF">2021-10-11T14:47:32Z</dcterms:created>
  <dcterms:modified xsi:type="dcterms:W3CDTF">2021-10-11T14:47:32Z</dcterms:modified>
</cp:coreProperties>
</file>