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Present Perfect &amp; Past Simple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Oh, my! What have you ____? (do)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Queen has just ___ a speech. (give)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I've ____ my keys. (lose)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____ lots of good ideas at the meeting. (have)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Neil Armstrong ____ to the moon in 1930, I think. (go)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Life has just ____. (begin)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haven't ____ you this month yet. (see)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We've never ____ to Tokyo. (be)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Karen ____ a good job defending you last year. (do)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____ born in Brazil.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___ my mind last night. (lose)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new restaurant _____ 2 days ago. (open)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She's ____ in South Africa for 30 years. (live)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____ asking the boss about his plans. (begin)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criminal has just ____ out of jail. (go)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I've ____ him since 2014. (know)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Carol's ____ the same old car for 10 years. (have)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you ___ last weekend? (do)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Perfect &amp; Past Simple</dc:title>
  <dcterms:created xsi:type="dcterms:W3CDTF">2021-10-11T14:48:20Z</dcterms:created>
  <dcterms:modified xsi:type="dcterms:W3CDTF">2021-10-11T14:48:20Z</dcterms:modified>
</cp:coreProperties>
</file>