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Present Tense of Irregular yo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poner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saber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decir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venir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conocer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hacer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salir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venir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salir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saber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decir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tener tú form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tener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traer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concer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poner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hacer tú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traer tú form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Tense of Irregular yo verbs</dc:title>
  <dcterms:created xsi:type="dcterms:W3CDTF">2021-10-11T14:48:13Z</dcterms:created>
  <dcterms:modified xsi:type="dcterms:W3CDTF">2021-10-11T14:48:13Z</dcterms:modified>
</cp:coreProperties>
</file>