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Present to Past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teach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swim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run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take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catch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blow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drink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begin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write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build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break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give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 to Past</dc:title>
  <dcterms:created xsi:type="dcterms:W3CDTF">2021-10-11T14:48:29Z</dcterms:created>
  <dcterms:modified xsi:type="dcterms:W3CDTF">2021-10-11T14:48:29Z</dcterms:modified>
</cp:coreProperties>
</file>