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Presentation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Atrial fibrillation    </w:t>
      </w:r>
      <w:r>
        <w:t xml:space="preserve">   blood    </w:t>
      </w:r>
      <w:r>
        <w:t xml:space="preserve">   brain    </w:t>
      </w:r>
      <w:r>
        <w:t xml:space="preserve">   cardiologist    </w:t>
      </w:r>
      <w:r>
        <w:t xml:space="preserve">   cerebral    </w:t>
      </w:r>
      <w:r>
        <w:t xml:space="preserve">   clot    </w:t>
      </w:r>
      <w:r>
        <w:t xml:space="preserve">   colour    </w:t>
      </w:r>
      <w:r>
        <w:t xml:space="preserve">   ct scan    </w:t>
      </w:r>
      <w:r>
        <w:t xml:space="preserve">   death    </w:t>
      </w:r>
      <w:r>
        <w:t xml:space="preserve">   diabetes    </w:t>
      </w:r>
      <w:r>
        <w:t xml:space="preserve">   doctor    </w:t>
      </w:r>
      <w:r>
        <w:t xml:space="preserve">   family    </w:t>
      </w:r>
      <w:r>
        <w:t xml:space="preserve">   fast    </w:t>
      </w:r>
      <w:r>
        <w:t xml:space="preserve">   frontal lobe    </w:t>
      </w:r>
      <w:r>
        <w:t xml:space="preserve">   functions    </w:t>
      </w:r>
      <w:r>
        <w:t xml:space="preserve">   haemorrhage    </w:t>
      </w:r>
      <w:r>
        <w:t xml:space="preserve">   high cholesterol    </w:t>
      </w:r>
      <w:r>
        <w:t xml:space="preserve">   Intercerebral    </w:t>
      </w:r>
      <w:r>
        <w:t xml:space="preserve">   Ischaemic    </w:t>
      </w:r>
      <w:r>
        <w:t xml:space="preserve">   mri    </w:t>
      </w:r>
      <w:r>
        <w:t xml:space="preserve">   nervoussystem    </w:t>
      </w:r>
      <w:r>
        <w:t xml:space="preserve">   neurosurgeon    </w:t>
      </w:r>
      <w:r>
        <w:t xml:space="preserve">   pressure    </w:t>
      </w:r>
      <w:r>
        <w:t xml:space="preserve">   rehabilation    </w:t>
      </w:r>
      <w:r>
        <w:t xml:space="preserve">   sick    </w:t>
      </w:r>
      <w:r>
        <w:t xml:space="preserve">   sickle cell    </w:t>
      </w:r>
      <w:r>
        <w:t xml:space="preserve">   speech    </w:t>
      </w:r>
      <w:r>
        <w:t xml:space="preserve">   stroke    </w:t>
      </w:r>
      <w:r>
        <w:t xml:space="preserve">   Subarachnoid    </w:t>
      </w:r>
      <w:r>
        <w:t xml:space="preserve">   surgery    </w:t>
      </w:r>
      <w:r>
        <w:t xml:space="preserve">   temperature    </w:t>
      </w:r>
      <w:r>
        <w:t xml:space="preserve">   temporal lobe    </w:t>
      </w:r>
      <w:r>
        <w:t xml:space="preserve">   tia    </w:t>
      </w:r>
      <w:r>
        <w:t xml:space="preserve">   vision    </w:t>
      </w:r>
      <w:r>
        <w:t xml:space="preserve">   weakness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</dc:title>
  <dcterms:created xsi:type="dcterms:W3CDTF">2021-10-11T14:48:43Z</dcterms:created>
  <dcterms:modified xsi:type="dcterms:W3CDTF">2021-10-11T14:48:43Z</dcterms:modified>
</cp:coreProperties>
</file>