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President Franklin D. Roosevelt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bank    </w:t>
      </w:r>
      <w:r>
        <w:t xml:space="preserve">   fdic    </w:t>
      </w:r>
      <w:r>
        <w:t xml:space="preserve">   social security    </w:t>
      </w:r>
      <w:r>
        <w:t xml:space="preserve">   programs    </w:t>
      </w:r>
      <w:r>
        <w:t xml:space="preserve">   laws    </w:t>
      </w:r>
      <w:r>
        <w:t xml:space="preserve">   bills    </w:t>
      </w:r>
      <w:r>
        <w:t xml:space="preserve">   ideas    </w:t>
      </w:r>
      <w:r>
        <w:t xml:space="preserve">   hope    </w:t>
      </w:r>
      <w:r>
        <w:t xml:space="preserve">   leadership    </w:t>
      </w:r>
      <w:r>
        <w:t xml:space="preserve">   great depression    </w:t>
      </w:r>
      <w:r>
        <w:t xml:space="preserve">   country    </w:t>
      </w:r>
      <w:r>
        <w:t xml:space="preserve">   governor of new york    </w:t>
      </w:r>
      <w:r>
        <w:t xml:space="preserve">   continued    </w:t>
      </w:r>
      <w:r>
        <w:t xml:space="preserve">   condition    </w:t>
      </w:r>
      <w:r>
        <w:t xml:space="preserve">   wheelchair    </w:t>
      </w:r>
      <w:r>
        <w:t xml:space="preserve">   polio    </w:t>
      </w:r>
      <w:r>
        <w:t xml:space="preserve">   sick    </w:t>
      </w:r>
      <w:r>
        <w:t xml:space="preserve">   career    </w:t>
      </w:r>
      <w:r>
        <w:t xml:space="preserve">   secretary of the navy    </w:t>
      </w:r>
      <w:r>
        <w:t xml:space="preserve">   senate    </w:t>
      </w:r>
      <w:r>
        <w:t xml:space="preserve">   politics    </w:t>
      </w:r>
      <w:r>
        <w:t xml:space="preserve">   columbia law school    </w:t>
      </w:r>
      <w:r>
        <w:t xml:space="preserve">   harvard    </w:t>
      </w:r>
      <w:r>
        <w:t xml:space="preserve">   childhood    </w:t>
      </w:r>
      <w:r>
        <w:t xml:space="preserve">   traveled    </w:t>
      </w:r>
      <w:r>
        <w:t xml:space="preserve">   home    </w:t>
      </w:r>
      <w:r>
        <w:t xml:space="preserve">   inauguration    </w:t>
      </w:r>
      <w:r>
        <w:t xml:space="preserve">   new york    </w:t>
      </w:r>
      <w:r>
        <w:t xml:space="preserve">   fdr    </w:t>
      </w:r>
      <w:r>
        <w:t xml:space="preserve">   elected    </w:t>
      </w:r>
      <w:r>
        <w:t xml:space="preserve">   allied powers    </w:t>
      </w:r>
      <w:r>
        <w:t xml:space="preserve">   united states    </w:t>
      </w:r>
      <w:r>
        <w:t xml:space="preserve">   january    </w:t>
      </w:r>
      <w:r>
        <w:t xml:space="preserve">   anna eleanor    </w:t>
      </w:r>
      <w:r>
        <w:t xml:space="preserve">   roosevelt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Franklin D. Roosevelt</dc:title>
  <dcterms:created xsi:type="dcterms:W3CDTF">2021-10-11T14:48:59Z</dcterms:created>
  <dcterms:modified xsi:type="dcterms:W3CDTF">2021-10-11T14:48:59Z</dcterms:modified>
</cp:coreProperties>
</file>