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 James Buchanan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born in the state of ___, near New York.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James Buchanan was once offered a seat on the ____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James was a ____ of Andrew Jackson.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Served in the US ____  in 1814.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James Buchanan ___ from Dickson College Sept 19, 1809.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James never married and was known as the only ___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considered the ____ president of US history so far.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Appointed by President Jackson as____ to Russia.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1856 James Buchanan was elected ____ and served a term of 4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James Buchanan was the____ president of the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political party during his presidency was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Named US Secretary of State by President James ____.</w:t>
            </w:r>
          </w:p>
        </w:tc>
      </w:tr>
    </w:tbl>
    <w:p>
      <w:pPr>
        <w:pStyle w:val="WordBankMedium"/>
      </w:pPr>
      <w:r>
        <w:t xml:space="preserve">   Single    </w:t>
      </w:r>
      <w:r>
        <w:t xml:space="preserve">   Supreme    </w:t>
      </w:r>
      <w:r>
        <w:t xml:space="preserve">   Army    </w:t>
      </w:r>
      <w:r>
        <w:t xml:space="preserve">   President    </w:t>
      </w:r>
      <w:r>
        <w:t xml:space="preserve">   Pennsylvania    </w:t>
      </w:r>
      <w:r>
        <w:t xml:space="preserve">   Supporter    </w:t>
      </w:r>
      <w:r>
        <w:t xml:space="preserve">   Worst    </w:t>
      </w:r>
      <w:r>
        <w:t xml:space="preserve">   Fifteenth    </w:t>
      </w:r>
      <w:r>
        <w:t xml:space="preserve">   Democrat    </w:t>
      </w:r>
      <w:r>
        <w:t xml:space="preserve">   Ambassador    </w:t>
      </w:r>
      <w:r>
        <w:t xml:space="preserve">   Graduated    </w:t>
      </w:r>
      <w:r>
        <w:t xml:space="preserve">   Polk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James Buchanan</dc:title>
  <dcterms:created xsi:type="dcterms:W3CDTF">2021-10-11T14:49:45Z</dcterms:created>
  <dcterms:modified xsi:type="dcterms:W3CDTF">2021-10-11T14:49:45Z</dcterms:modified>
</cp:coreProperties>
</file>