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Obama    </w:t>
      </w:r>
      <w:r>
        <w:t xml:space="preserve">   W. Bush    </w:t>
      </w:r>
      <w:r>
        <w:t xml:space="preserve">   Clinton    </w:t>
      </w:r>
      <w:r>
        <w:t xml:space="preserve">   H.W Bush    </w:t>
      </w:r>
      <w:r>
        <w:t xml:space="preserve">   Reagan    </w:t>
      </w:r>
      <w:r>
        <w:t xml:space="preserve">   Carter Jr.    </w:t>
      </w:r>
      <w:r>
        <w:t xml:space="preserve">   Ford    </w:t>
      </w:r>
      <w:r>
        <w:t xml:space="preserve">   Nixon    </w:t>
      </w:r>
      <w:r>
        <w:t xml:space="preserve">   L.Johnson    </w:t>
      </w:r>
      <w:r>
        <w:t xml:space="preserve">   Kennedy    </w:t>
      </w:r>
      <w:r>
        <w:t xml:space="preserve">   Eisenhower    </w:t>
      </w:r>
      <w:r>
        <w:t xml:space="preserve">   Truman    </w:t>
      </w:r>
      <w:r>
        <w:t xml:space="preserve">   F.Roosevelt    </w:t>
      </w:r>
      <w:r>
        <w:t xml:space="preserve">   Hoover    </w:t>
      </w:r>
      <w:r>
        <w:t xml:space="preserve">   Coolidge    </w:t>
      </w: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T. Roosevelt    </w:t>
      </w:r>
      <w:r>
        <w:t xml:space="preserve">   McKinley    </w:t>
      </w:r>
      <w:r>
        <w:t xml:space="preserve">   B.Harrison    </w:t>
      </w:r>
      <w:r>
        <w:t xml:space="preserve">   Cleveland    </w:t>
      </w:r>
      <w:r>
        <w:t xml:space="preserve">   Arthur    </w:t>
      </w:r>
      <w:r>
        <w:t xml:space="preserve">   Garfield    </w:t>
      </w: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W. Harrison    </w:t>
      </w:r>
      <w:r>
        <w:t xml:space="preserve">   Van Buren    </w:t>
      </w:r>
      <w:r>
        <w:t xml:space="preserve">   Jackson    </w:t>
      </w:r>
      <w:r>
        <w:t xml:space="preserve">   Quincy Adams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Adams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</dc:title>
  <dcterms:created xsi:type="dcterms:W3CDTF">2021-10-11T14:48:27Z</dcterms:created>
  <dcterms:modified xsi:type="dcterms:W3CDTF">2021-10-11T14:48:27Z</dcterms:modified>
</cp:coreProperties>
</file>