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President's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eightyears    </w:t>
      </w:r>
      <w:r>
        <w:t xml:space="preserve">   harrytruman    </w:t>
      </w:r>
      <w:r>
        <w:t xml:space="preserve">   jamesgarfield    </w:t>
      </w:r>
      <w:r>
        <w:t xml:space="preserve">   presidentsday    </w:t>
      </w:r>
      <w:r>
        <w:t xml:space="preserve">   geraldford    </w:t>
      </w:r>
      <w:r>
        <w:t xml:space="preserve">   richardnixon    </w:t>
      </w:r>
      <w:r>
        <w:t xml:space="preserve">   theodoreroosevelt    </w:t>
      </w:r>
      <w:r>
        <w:t xml:space="preserve">   johnadams    </w:t>
      </w:r>
      <w:r>
        <w:t xml:space="preserve">   johnquincyadams    </w:t>
      </w:r>
      <w:r>
        <w:t xml:space="preserve">   billclinton    </w:t>
      </w:r>
      <w:r>
        <w:t xml:space="preserve">   andrewjackson    </w:t>
      </w:r>
      <w:r>
        <w:t xml:space="preserve">   zacharytaylor    </w:t>
      </w:r>
      <w:r>
        <w:t xml:space="preserve">   millardfillmore    </w:t>
      </w:r>
      <w:r>
        <w:t xml:space="preserve">   johnfkennedy    </w:t>
      </w:r>
      <w:r>
        <w:t xml:space="preserve">   elected    </w:t>
      </w:r>
      <w:r>
        <w:t xml:space="preserve">   williamhenryharrison    </w:t>
      </w:r>
      <w:r>
        <w:t xml:space="preserve">   benjaminharrison    </w:t>
      </w:r>
      <w:r>
        <w:t xml:space="preserve">   georgehwbush    </w:t>
      </w:r>
      <w:r>
        <w:t xml:space="preserve">   georgewbush    </w:t>
      </w:r>
      <w:r>
        <w:t xml:space="preserve">   grovercleveland    </w:t>
      </w:r>
      <w:r>
        <w:t xml:space="preserve">   fouryearterm    </w:t>
      </w:r>
      <w:r>
        <w:t xml:space="preserve">   thirtyfiveyearsold    </w:t>
      </w:r>
      <w:r>
        <w:t xml:space="preserve">   barakobama    </w:t>
      </w:r>
      <w:r>
        <w:t xml:space="preserve">   ronaldreagan    </w:t>
      </w:r>
      <w:r>
        <w:t xml:space="preserve">   abrahamlincoln    </w:t>
      </w:r>
      <w:r>
        <w:t xml:space="preserve">   Thomas Jefferson    </w:t>
      </w:r>
      <w:r>
        <w:t xml:space="preserve">   George Washington    </w:t>
      </w:r>
      <w:r>
        <w:t xml:space="preserve">   WashingtonDC    </w:t>
      </w:r>
      <w:r>
        <w:t xml:space="preserve">   White House    </w:t>
      </w:r>
      <w:r>
        <w:t xml:space="preserve">   President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President's Day Word Search</dc:title>
  <dcterms:created xsi:type="dcterms:W3CDTF">2021-10-11T14:48:03Z</dcterms:created>
  <dcterms:modified xsi:type="dcterms:W3CDTF">2021-10-11T14:48:03Z</dcterms:modified>
</cp:coreProperties>
</file>