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Presidents'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trump    </w:t>
      </w:r>
      <w:r>
        <w:t xml:space="preserve">   obama    </w:t>
      </w:r>
      <w:r>
        <w:t xml:space="preserve">   wbush    </w:t>
      </w:r>
      <w:r>
        <w:t xml:space="preserve">   bush    </w:t>
      </w:r>
      <w:r>
        <w:t xml:space="preserve">   reagan    </w:t>
      </w:r>
      <w:r>
        <w:t xml:space="preserve">   carter    </w:t>
      </w:r>
      <w:r>
        <w:t xml:space="preserve">   ford    </w:t>
      </w:r>
      <w:r>
        <w:t xml:space="preserve">   nixon    </w:t>
      </w:r>
      <w:r>
        <w:t xml:space="preserve">   johnson    </w:t>
      </w:r>
      <w:r>
        <w:t xml:space="preserve">   kennedy    </w:t>
      </w:r>
      <w:r>
        <w:t xml:space="preserve">   eisenhower    </w:t>
      </w:r>
      <w:r>
        <w:t xml:space="preserve">   Truman    </w:t>
      </w:r>
      <w:r>
        <w:t xml:space="preserve">   FDR    </w:t>
      </w:r>
      <w:r>
        <w:t xml:space="preserve">   hoover    </w:t>
      </w:r>
      <w:r>
        <w:t xml:space="preserve">   coolidge    </w:t>
      </w:r>
      <w:r>
        <w:t xml:space="preserve">   harding    </w:t>
      </w:r>
      <w:r>
        <w:t xml:space="preserve">   wilson    </w:t>
      </w:r>
      <w:r>
        <w:t xml:space="preserve">   Taft    </w:t>
      </w:r>
      <w:r>
        <w:t xml:space="preserve">   Roosevelt    </w:t>
      </w:r>
      <w:r>
        <w:t xml:space="preserve">   McKinley    </w:t>
      </w:r>
      <w:r>
        <w:t xml:space="preserve">   Cleveland    </w:t>
      </w:r>
      <w:r>
        <w:t xml:space="preserve">   Arthur    </w:t>
      </w:r>
      <w:r>
        <w:t xml:space="preserve">   Garfield    </w:t>
      </w:r>
      <w:r>
        <w:t xml:space="preserve">   Hayes    </w:t>
      </w:r>
      <w:r>
        <w:t xml:space="preserve">   Grant    </w:t>
      </w:r>
      <w:r>
        <w:t xml:space="preserve">   Johnson    </w:t>
      </w:r>
      <w:r>
        <w:t xml:space="preserve">   Lincoln    </w:t>
      </w:r>
      <w:r>
        <w:t xml:space="preserve">   Buchanan    </w:t>
      </w:r>
      <w:r>
        <w:t xml:space="preserve">   Pierce    </w:t>
      </w:r>
      <w:r>
        <w:t xml:space="preserve">   Fillmore    </w:t>
      </w:r>
      <w:r>
        <w:t xml:space="preserve">   Taylor    </w:t>
      </w:r>
      <w:r>
        <w:t xml:space="preserve">   Polk    </w:t>
      </w:r>
      <w:r>
        <w:t xml:space="preserve">   Tyler    </w:t>
      </w:r>
      <w:r>
        <w:t xml:space="preserve">   Harrison    </w:t>
      </w:r>
      <w:r>
        <w:t xml:space="preserve">   Van Buren    </w:t>
      </w:r>
      <w:r>
        <w:t xml:space="preserve">   Jackson    </w:t>
      </w:r>
      <w:r>
        <w:t xml:space="preserve">   JQAdams    </w:t>
      </w:r>
      <w:r>
        <w:t xml:space="preserve">   JAdams    </w:t>
      </w:r>
      <w:r>
        <w:t xml:space="preserve">   Madison    </w:t>
      </w:r>
      <w:r>
        <w:t xml:space="preserve">   Jefferson    </w:t>
      </w:r>
      <w:r>
        <w:t xml:space="preserve">   Washington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Presidents' Day</dc:title>
  <dcterms:created xsi:type="dcterms:W3CDTF">2021-10-11T14:49:03Z</dcterms:created>
  <dcterms:modified xsi:type="dcterms:W3CDTF">2021-10-11T14:49:03Z</dcterms:modified>
</cp:coreProperties>
</file>