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Barack Obama    </w:t>
      </w:r>
      <w:r>
        <w:t xml:space="preserve">   Richard M Nixon    </w:t>
      </w:r>
      <w:r>
        <w:t xml:space="preserve">   Lyndon B. Johnson    </w:t>
      </w:r>
      <w:r>
        <w:t xml:space="preserve">   Herbert C. Hoover    </w:t>
      </w:r>
      <w:r>
        <w:t xml:space="preserve">   Calvin Coolidge    </w:t>
      </w:r>
      <w:r>
        <w:t xml:space="preserve">   Warren G. Harding    </w:t>
      </w:r>
      <w:r>
        <w:t xml:space="preserve">   Woodrow Wilson    </w:t>
      </w:r>
      <w:r>
        <w:t xml:space="preserve">   William H. Taft    </w:t>
      </w:r>
      <w:r>
        <w:t xml:space="preserve">   Theodore Roosevelt    </w:t>
      </w:r>
      <w:r>
        <w:t xml:space="preserve">   William McKinley    </w:t>
      </w:r>
      <w:r>
        <w:t xml:space="preserve">   Grover Cleveland    </w:t>
      </w:r>
      <w:r>
        <w:t xml:space="preserve">   Benjamin Harrison    </w:t>
      </w:r>
      <w:r>
        <w:t xml:space="preserve">   Chester A. Arthur    </w:t>
      </w:r>
      <w:r>
        <w:t xml:space="preserve">   James A. Garfield    </w:t>
      </w:r>
      <w:r>
        <w:t xml:space="preserve">   Rutherford B. Hayes    </w:t>
      </w:r>
      <w:r>
        <w:t xml:space="preserve">   Ulysses S. Grant    </w:t>
      </w:r>
      <w:r>
        <w:t xml:space="preserve">   Andrew Johnson    </w:t>
      </w:r>
      <w:r>
        <w:t xml:space="preserve">   Abraham Lincoln    </w:t>
      </w:r>
      <w:r>
        <w:t xml:space="preserve">   James Buchanan    </w:t>
      </w:r>
      <w:r>
        <w:t xml:space="preserve">   Franklin Pierce    </w:t>
      </w:r>
      <w:r>
        <w:t xml:space="preserve">   Millard Fillmore    </w:t>
      </w:r>
      <w:r>
        <w:t xml:space="preserve">   Zachary Taylor    </w:t>
      </w:r>
      <w:r>
        <w:t xml:space="preserve">   James K. Polk    </w:t>
      </w:r>
      <w:r>
        <w:t xml:space="preserve">   John Tyler    </w:t>
      </w:r>
      <w:r>
        <w:t xml:space="preserve">   William Henry Harrison    </w:t>
      </w:r>
      <w:r>
        <w:t xml:space="preserve">   Martin Van Buren    </w:t>
      </w:r>
      <w:r>
        <w:t xml:space="preserve">   Andrew Jackson    </w:t>
      </w:r>
      <w:r>
        <w:t xml:space="preserve">   John Quincy Adams    </w:t>
      </w:r>
      <w:r>
        <w:t xml:space="preserve">   James Monroe    </w:t>
      </w:r>
      <w:r>
        <w:t xml:space="preserve">   James Madison    </w:t>
      </w:r>
      <w:r>
        <w:t xml:space="preserve">   Thomas Jefferson    </w:t>
      </w:r>
      <w:r>
        <w:t xml:space="preserve">   John Adams    </w:t>
      </w:r>
      <w:r>
        <w:t xml:space="preserve">   George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 Word Search</dc:title>
  <dcterms:created xsi:type="dcterms:W3CDTF">2021-10-11T14:48:38Z</dcterms:created>
  <dcterms:modified xsi:type="dcterms:W3CDTF">2021-10-11T14:48:38Z</dcterms:modified>
</cp:coreProperties>
</file>