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Grover Cleavland    </w:t>
      </w:r>
      <w:r>
        <w:t xml:space="preserve">   Barack Obama    </w:t>
      </w:r>
      <w:r>
        <w:t xml:space="preserve">   George W Bush    </w:t>
      </w:r>
      <w:r>
        <w:t xml:space="preserve">   Donald Trump    </w:t>
      </w:r>
      <w:r>
        <w:t xml:space="preserve">   Ronald Reagan    </w:t>
      </w:r>
      <w:r>
        <w:t xml:space="preserve">   John F Kennedy    </w:t>
      </w:r>
      <w:r>
        <w:t xml:space="preserve">   Franklin D Roosevelt    </w:t>
      </w:r>
      <w:r>
        <w:t xml:space="preserve">   Theodore Roosevelt    </w:t>
      </w:r>
      <w:r>
        <w:t xml:space="preserve">   Abraham Lincoln    </w:t>
      </w:r>
      <w:r>
        <w:t xml:space="preserve">   Andrew Jackson    </w:t>
      </w:r>
      <w:r>
        <w:t xml:space="preserve">   Thomas Jefferson    </w:t>
      </w:r>
      <w:r>
        <w:t xml:space="preserve">   John Adams    </w:t>
      </w:r>
      <w:r>
        <w:t xml:space="preserve">   George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Presidents</dc:title>
  <dcterms:created xsi:type="dcterms:W3CDTF">2021-10-11T14:49:24Z</dcterms:created>
  <dcterms:modified xsi:type="dcterms:W3CDTF">2021-10-11T14:49:24Z</dcterms:modified>
</cp:coreProperties>
</file>